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CF86E9" w14:textId="56315518" w:rsidR="00476DE0" w:rsidRPr="005852B9" w:rsidRDefault="00476DE0" w:rsidP="005852B9">
      <w:pPr>
        <w:pStyle w:val="berschrift1"/>
      </w:pPr>
      <w:r w:rsidRPr="005852B9">
        <w:rPr>
          <w:rFonts w:eastAsia="Calibri"/>
        </w:rPr>
        <w:t>Rhythmical erfinden</w:t>
      </w:r>
    </w:p>
    <w:p w14:paraId="20C91DC0" w14:textId="0B33AA46" w:rsidR="00AF72B1" w:rsidRPr="009B75A1" w:rsidRDefault="00AF72B1" w:rsidP="009B75A1">
      <w:pPr>
        <w:spacing w:line="240" w:lineRule="auto"/>
        <w:rPr>
          <w:sz w:val="20"/>
          <w:szCs w:val="20"/>
          <w:lang w:eastAsia="de-CH"/>
        </w:rPr>
      </w:pPr>
      <w:r w:rsidRPr="009B75A1">
        <w:rPr>
          <w:sz w:val="20"/>
          <w:szCs w:val="20"/>
          <w:lang w:eastAsia="de-CH"/>
        </w:rPr>
        <w:t>Ein Rhythmical verbindet das Sprechen von kurzen Textphrasen mit Bodypercussion. Inhaltlich können so Themen mit kurzen 4-8-silbigen Phrasen auf den Punkt gebracht werden:</w:t>
      </w:r>
    </w:p>
    <w:p w14:paraId="001EF233" w14:textId="1C6D7270" w:rsidR="00AF72B1" w:rsidRPr="009B75A1" w:rsidRDefault="00AF72B1" w:rsidP="009B75A1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 xml:space="preserve">Wichtige Inhalte eines Themas werden </w:t>
      </w:r>
      <w:r w:rsidR="009B75A1" w:rsidRPr="009B75A1">
        <w:rPr>
          <w:rFonts w:ascii="Calibri" w:eastAsia="Calibri" w:hAnsi="Calibri" w:cs="Times New Roman"/>
          <w:sz w:val="20"/>
          <w:szCs w:val="20"/>
        </w:rPr>
        <w:t>übereinandergeschichtet</w:t>
      </w:r>
      <w:r w:rsidRPr="009B75A1">
        <w:rPr>
          <w:rFonts w:ascii="Calibri" w:eastAsia="Calibri" w:hAnsi="Calibri" w:cs="Times New Roman"/>
          <w:sz w:val="20"/>
          <w:szCs w:val="20"/>
        </w:rPr>
        <w:t>.</w:t>
      </w:r>
    </w:p>
    <w:p w14:paraId="2CC55DD0" w14:textId="157B0F86" w:rsidR="00AF72B1" w:rsidRPr="009B75A1" w:rsidRDefault="00AF72B1" w:rsidP="009B75A1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Ein gemeinsames Anliegen wird diskutiert auf Schlagworte verdichtet und festgehalten.</w:t>
      </w:r>
    </w:p>
    <w:p w14:paraId="4054EFA9" w14:textId="01267938" w:rsidR="00AF72B1" w:rsidRPr="009B75A1" w:rsidRDefault="00AF72B1" w:rsidP="009B75A1">
      <w:pPr>
        <w:spacing w:line="240" w:lineRule="auto"/>
        <w:rPr>
          <w:sz w:val="20"/>
          <w:szCs w:val="20"/>
          <w:lang w:eastAsia="de-CH"/>
        </w:rPr>
      </w:pPr>
      <w:r w:rsidRPr="009B75A1">
        <w:rPr>
          <w:sz w:val="20"/>
          <w:szCs w:val="20"/>
          <w:lang w:eastAsia="de-CH"/>
        </w:rPr>
        <w:t xml:space="preserve">Die Bodypercussion verstärkt nun die Sprachwendungen mit einem flüssigen Ablauf von </w:t>
      </w:r>
      <w:r w:rsidR="009B3598" w:rsidRPr="009B75A1">
        <w:rPr>
          <w:sz w:val="20"/>
          <w:szCs w:val="20"/>
          <w:lang w:eastAsia="de-CH"/>
        </w:rPr>
        <w:t>Elementen der Bodypercussion:</w:t>
      </w:r>
    </w:p>
    <w:p w14:paraId="091A9BEC" w14:textId="2F7A40D8" w:rsidR="009B3598" w:rsidRPr="009B75A1" w:rsidRDefault="009B3598" w:rsidP="009B3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Br</w:t>
      </w:r>
      <w:r w:rsidRPr="009B75A1">
        <w:rPr>
          <w:rFonts w:ascii="Calibri" w:eastAsia="Calibri" w:hAnsi="Calibri" w:cs="Times New Roman"/>
          <w:sz w:val="20"/>
          <w:szCs w:val="20"/>
        </w:rPr>
        <w:tab/>
        <w:t>Brust (links oder rechts)</w:t>
      </w:r>
    </w:p>
    <w:p w14:paraId="5CDC6D05" w14:textId="77777777" w:rsidR="009B3598" w:rsidRPr="009B75A1" w:rsidRDefault="009B3598" w:rsidP="009B3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Sn</w:t>
      </w:r>
      <w:r w:rsidRPr="009B75A1">
        <w:rPr>
          <w:rFonts w:ascii="Calibri" w:eastAsia="Calibri" w:hAnsi="Calibri" w:cs="Times New Roman"/>
          <w:sz w:val="20"/>
          <w:szCs w:val="20"/>
        </w:rPr>
        <w:tab/>
        <w:t>Schnippen (links oder rechts)</w:t>
      </w:r>
    </w:p>
    <w:p w14:paraId="0F4F532D" w14:textId="77777777" w:rsidR="009B3598" w:rsidRPr="009B75A1" w:rsidRDefault="009B3598" w:rsidP="009B3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Kl</w:t>
      </w:r>
      <w:r w:rsidRPr="009B75A1">
        <w:rPr>
          <w:rFonts w:ascii="Calibri" w:eastAsia="Calibri" w:hAnsi="Calibri" w:cs="Times New Roman"/>
          <w:sz w:val="20"/>
          <w:szCs w:val="20"/>
        </w:rPr>
        <w:tab/>
        <w:t>Klatschen</w:t>
      </w:r>
    </w:p>
    <w:p w14:paraId="7136B093" w14:textId="77777777" w:rsidR="009B3598" w:rsidRPr="009B75A1" w:rsidRDefault="009B3598" w:rsidP="009B3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Os</w:t>
      </w:r>
      <w:r w:rsidRPr="009B75A1">
        <w:rPr>
          <w:rFonts w:ascii="Calibri" w:eastAsia="Calibri" w:hAnsi="Calibri" w:cs="Times New Roman"/>
          <w:sz w:val="20"/>
          <w:szCs w:val="20"/>
        </w:rPr>
        <w:tab/>
        <w:t>Patschen auf Oberschenkel</w:t>
      </w:r>
    </w:p>
    <w:p w14:paraId="44C6292D" w14:textId="6184F262" w:rsidR="009B3598" w:rsidRPr="009B75A1" w:rsidRDefault="009B3598" w:rsidP="009B75A1">
      <w:pPr>
        <w:spacing w:line="240" w:lineRule="auto"/>
        <w:rPr>
          <w:sz w:val="20"/>
          <w:szCs w:val="20"/>
          <w:lang w:eastAsia="de-CH"/>
        </w:rPr>
      </w:pPr>
      <w:r w:rsidRPr="009B75A1">
        <w:rPr>
          <w:sz w:val="20"/>
          <w:szCs w:val="20"/>
          <w:lang w:eastAsia="de-CH"/>
        </w:rPr>
        <w:t>Weitere Elemente können selbstverständlich dazukommen.</w:t>
      </w:r>
    </w:p>
    <w:p w14:paraId="6227F60A" w14:textId="3CCCE2D6" w:rsidR="00AF72B1" w:rsidRPr="009B75A1" w:rsidRDefault="00AF72B1" w:rsidP="009B75A1">
      <w:pPr>
        <w:spacing w:line="240" w:lineRule="auto"/>
        <w:rPr>
          <w:sz w:val="20"/>
          <w:szCs w:val="20"/>
          <w:lang w:eastAsia="de-CH"/>
        </w:rPr>
      </w:pPr>
      <w:r w:rsidRPr="009B75A1">
        <w:rPr>
          <w:sz w:val="20"/>
          <w:szCs w:val="20"/>
          <w:lang w:eastAsia="de-CH"/>
        </w:rPr>
        <w:t>Es wird auf den Einsatz von Notenschrift verzichtet. Die Notation von Text und Bewegung erfolgt als grafische Notation in Form einer Tabelle und entspricht der Zeitstruktur eines 4/4-tel-</w:t>
      </w:r>
      <w:r w:rsidR="009B3598" w:rsidRPr="009B75A1">
        <w:rPr>
          <w:sz w:val="20"/>
          <w:szCs w:val="20"/>
          <w:lang w:eastAsia="de-CH"/>
        </w:rPr>
        <w:t>Taktes</w:t>
      </w:r>
      <w:r w:rsidRPr="009B75A1">
        <w:rPr>
          <w:sz w:val="20"/>
          <w:szCs w:val="20"/>
          <w:lang w:eastAsia="de-CH"/>
        </w:rPr>
        <w:t>.</w:t>
      </w:r>
      <w:r w:rsidR="009B3598" w:rsidRPr="009B75A1">
        <w:rPr>
          <w:sz w:val="20"/>
          <w:szCs w:val="20"/>
          <w:lang w:eastAsia="de-CH"/>
        </w:rPr>
        <w:t xml:space="preserve"> Innerhalb des Rhythmicals erfolgen ein- und mehrstimmige Passagen:</w:t>
      </w:r>
    </w:p>
    <w:p w14:paraId="365382C7" w14:textId="3DB1307C" w:rsidR="009B3598" w:rsidRPr="009B75A1" w:rsidRDefault="009B3598" w:rsidP="009B7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Intro: Mögliche Form eines Einstiegs ist das Einzählen.</w:t>
      </w:r>
    </w:p>
    <w:p w14:paraId="530D0A5D" w14:textId="45CF091E" w:rsidR="009B3598" w:rsidRPr="009B75A1" w:rsidRDefault="009B3598" w:rsidP="009B7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Groove: mehrere Schichten von Text und Bodypercussion werden aufgebaut, je nach Können der Gruppe.</w:t>
      </w:r>
      <w:r w:rsidR="009B7598" w:rsidRPr="009B75A1">
        <w:rPr>
          <w:rFonts w:ascii="Calibri" w:eastAsia="Calibri" w:hAnsi="Calibri" w:cs="Times New Roman"/>
          <w:sz w:val="20"/>
          <w:szCs w:val="20"/>
        </w:rPr>
        <w:t xml:space="preserve"> Dieser Teil wird mehrere Male wiederholt.</w:t>
      </w:r>
    </w:p>
    <w:p w14:paraId="7F5A702F" w14:textId="1011D4DD" w:rsidR="00676141" w:rsidRPr="009B75A1" w:rsidRDefault="009B3598" w:rsidP="009B7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Break: Wechsel auf eine prägnante einstimmige Phrase.</w:t>
      </w:r>
    </w:p>
    <w:p w14:paraId="7A484C94" w14:textId="329D9F76" w:rsidR="009B7598" w:rsidRPr="009B75A1" w:rsidRDefault="009B7598" w:rsidP="009B7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>Groove und Break können beliebig nacheinander geschaltet werden.</w:t>
      </w:r>
    </w:p>
    <w:p w14:paraId="3C6313BF" w14:textId="1B831C05" w:rsidR="00676141" w:rsidRDefault="009B3598" w:rsidP="009B7598">
      <w:pPr>
        <w:pStyle w:val="Listenabsatz"/>
        <w:numPr>
          <w:ilvl w:val="0"/>
          <w:numId w:val="37"/>
        </w:num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9B75A1">
        <w:rPr>
          <w:rFonts w:ascii="Calibri" w:eastAsia="Calibri" w:hAnsi="Calibri" w:cs="Times New Roman"/>
          <w:sz w:val="20"/>
          <w:szCs w:val="20"/>
        </w:rPr>
        <w:t xml:space="preserve">Outro: </w:t>
      </w:r>
      <w:r w:rsidR="00676141" w:rsidRPr="009B75A1">
        <w:rPr>
          <w:rFonts w:ascii="Calibri" w:eastAsia="Calibri" w:hAnsi="Calibri" w:cs="Times New Roman"/>
          <w:sz w:val="20"/>
          <w:szCs w:val="20"/>
        </w:rPr>
        <w:t>Ausstieg mit einem witzigen Schluss</w:t>
      </w:r>
      <w:r w:rsidRPr="009B75A1">
        <w:rPr>
          <w:rFonts w:ascii="Calibri" w:eastAsia="Calibri" w:hAnsi="Calibri" w:cs="Times New Roman"/>
          <w:sz w:val="20"/>
          <w:szCs w:val="20"/>
        </w:rPr>
        <w:t>.</w:t>
      </w:r>
    </w:p>
    <w:p w14:paraId="5853FBE5" w14:textId="77777777" w:rsidR="009B75A1" w:rsidRDefault="009B75A1" w:rsidP="009B75A1">
      <w:p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6238B30" w14:textId="77777777" w:rsidR="009B75A1" w:rsidRPr="009B75A1" w:rsidRDefault="009B75A1" w:rsidP="009B75A1">
      <w:pPr>
        <w:spacing w:before="0" w:after="0" w:line="240" w:lineRule="auto"/>
        <w:rPr>
          <w:rFonts w:ascii="Calibri" w:eastAsia="Calibri" w:hAnsi="Calibri" w:cs="Times New Roman"/>
          <w:sz w:val="20"/>
          <w:szCs w:val="20"/>
        </w:rPr>
      </w:pPr>
    </w:p>
    <w:p w14:paraId="287746E1" w14:textId="77777777" w:rsidR="00476DE0" w:rsidRPr="0071648F" w:rsidRDefault="00476DE0" w:rsidP="00476DE0">
      <w:pPr>
        <w:spacing w:before="0"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1648F">
        <w:rPr>
          <w:rFonts w:ascii="Calibri" w:eastAsia="Calibri" w:hAnsi="Calibri" w:cs="Times New Roman"/>
          <w:b/>
          <w:sz w:val="24"/>
          <w:szCs w:val="24"/>
        </w:rPr>
        <w:t>Intro</w:t>
      </w:r>
    </w:p>
    <w:tbl>
      <w:tblPr>
        <w:tblStyle w:val="Tabellenraster1"/>
        <w:tblW w:w="9356" w:type="dxa"/>
        <w:tblInd w:w="110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476DE0" w:rsidRPr="0071648F" w14:paraId="56147DCB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02E6DBFE" w14:textId="789F226B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eins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923FDD" w14:textId="0F83CA41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A90204" w14:textId="547BF05F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zwei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BF2041" w14:textId="031960D2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453E6C" w14:textId="62BCADF0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drei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7882C9" w14:textId="10AB1A49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und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E32C8" w14:textId="44D7DA0C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vier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112F13BA" w14:textId="27D4E430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und</w:t>
            </w:r>
          </w:p>
        </w:tc>
      </w:tr>
      <w:tr w:rsidR="00476DE0" w:rsidRPr="0071648F" w14:paraId="4E1BBC76" w14:textId="77777777" w:rsidTr="00476DE0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6B2AA990" w14:textId="221C6427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EB7EAD4" w14:textId="363AF9B8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8A80C" w14:textId="20432047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713B6D0" w14:textId="70C88862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593D54" w14:textId="2EDDEC13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928B58" w14:textId="12B6550B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CF881EA" w14:textId="4C3DE58E" w:rsidR="00476DE0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449CCAC5" w14:textId="77777777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476DE0" w:rsidRPr="00476DE0" w14:paraId="63A937FC" w14:textId="77777777" w:rsidTr="00476DE0"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</w:tcPr>
          <w:p w14:paraId="4C690962" w14:textId="6DD5B980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7499DBC6" w14:textId="3B3A667A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D913FB4" w14:textId="4A7A1D47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5845B122" w14:textId="49C20728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4A94FE7" w14:textId="02C21E30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E6B0FA1" w14:textId="41C2E554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C4394F8" w14:textId="6CE4A626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</w:tcPr>
          <w:p w14:paraId="67B69CC6" w14:textId="1AC6E975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</w:tbl>
    <w:p w14:paraId="20257E84" w14:textId="77777777" w:rsidR="00476DE0" w:rsidRPr="0071648F" w:rsidRDefault="00476DE0" w:rsidP="00476DE0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9734B3E" w14:textId="77777777" w:rsidR="00476DE0" w:rsidRPr="0071648F" w:rsidRDefault="00476DE0" w:rsidP="00476DE0">
      <w:pPr>
        <w:spacing w:before="0"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1648F">
        <w:rPr>
          <w:rFonts w:ascii="Calibri" w:eastAsia="Calibri" w:hAnsi="Calibri" w:cs="Times New Roman"/>
          <w:b/>
          <w:sz w:val="24"/>
          <w:szCs w:val="24"/>
        </w:rPr>
        <w:t>Groove</w:t>
      </w:r>
    </w:p>
    <w:tbl>
      <w:tblPr>
        <w:tblStyle w:val="Tabellenraster1"/>
        <w:tblW w:w="9356" w:type="dxa"/>
        <w:tblInd w:w="110" w:type="dxa"/>
        <w:tblBorders>
          <w:top w:val="single" w:sz="4" w:space="0" w:color="BFBFBF"/>
          <w:left w:val="single" w:sz="18" w:space="0" w:color="000000"/>
          <w:bottom w:val="single" w:sz="4" w:space="0" w:color="BFBFBF"/>
          <w:right w:val="single" w:sz="18" w:space="0" w:color="000000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AF72B1" w:rsidRPr="0071648F" w14:paraId="03F239D2" w14:textId="77777777" w:rsidTr="00AF72B1">
        <w:trPr>
          <w:trHeight w:hRule="exact" w:val="454"/>
        </w:trPr>
        <w:tc>
          <w:tcPr>
            <w:tcW w:w="1169" w:type="dxa"/>
            <w:vAlign w:val="center"/>
          </w:tcPr>
          <w:p w14:paraId="371A79B1" w14:textId="7457D7A2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Rhy</w:t>
            </w:r>
            <w:r w:rsidR="008E2CE7">
              <w:rPr>
                <w:rFonts w:ascii="Calibri" w:eastAsia="Calibri" w:hAnsi="Calibri" w:cs="Times New Roman"/>
              </w:rPr>
              <w:t>th-</w:t>
            </w:r>
          </w:p>
        </w:tc>
        <w:tc>
          <w:tcPr>
            <w:tcW w:w="1170" w:type="dxa"/>
            <w:vAlign w:val="center"/>
          </w:tcPr>
          <w:p w14:paraId="0DBB51EC" w14:textId="5CA83BD0" w:rsidR="00676141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mi-</w:t>
            </w:r>
          </w:p>
        </w:tc>
        <w:tc>
          <w:tcPr>
            <w:tcW w:w="1169" w:type="dxa"/>
            <w:vAlign w:val="center"/>
          </w:tcPr>
          <w:p w14:paraId="66427D4F" w14:textId="712CB7A0" w:rsidR="00676141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cals</w:t>
            </w:r>
          </w:p>
        </w:tc>
        <w:tc>
          <w:tcPr>
            <w:tcW w:w="1170" w:type="dxa"/>
            <w:vAlign w:val="center"/>
          </w:tcPr>
          <w:p w14:paraId="1FCE30D8" w14:textId="3898BC27" w:rsidR="00676141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sind</w:t>
            </w:r>
          </w:p>
        </w:tc>
        <w:tc>
          <w:tcPr>
            <w:tcW w:w="1169" w:type="dxa"/>
            <w:vAlign w:val="center"/>
          </w:tcPr>
          <w:p w14:paraId="44348C96" w14:textId="5457E0FD" w:rsidR="00676141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im-</w:t>
            </w:r>
          </w:p>
        </w:tc>
        <w:tc>
          <w:tcPr>
            <w:tcW w:w="1170" w:type="dxa"/>
            <w:vAlign w:val="center"/>
          </w:tcPr>
          <w:p w14:paraId="2F022039" w14:textId="20FC86AF" w:rsidR="00676141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mer</w:t>
            </w:r>
          </w:p>
        </w:tc>
        <w:tc>
          <w:tcPr>
            <w:tcW w:w="1169" w:type="dxa"/>
            <w:vAlign w:val="center"/>
          </w:tcPr>
          <w:p w14:paraId="7F9AFA5A" w14:textId="0863297A" w:rsidR="00676141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toll</w:t>
            </w:r>
          </w:p>
        </w:tc>
        <w:tc>
          <w:tcPr>
            <w:tcW w:w="1170" w:type="dxa"/>
            <w:vAlign w:val="center"/>
          </w:tcPr>
          <w:p w14:paraId="7783521E" w14:textId="7655F6C4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AF72B1" w:rsidRPr="0071648F" w14:paraId="5F64D98D" w14:textId="77777777" w:rsidTr="00AF72B1">
        <w:trPr>
          <w:trHeight w:hRule="exact" w:val="454"/>
        </w:trPr>
        <w:tc>
          <w:tcPr>
            <w:tcW w:w="1169" w:type="dxa"/>
            <w:vAlign w:val="center"/>
          </w:tcPr>
          <w:p w14:paraId="7EA0D692" w14:textId="5AE8B6A9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Br-r</w:t>
            </w:r>
          </w:p>
        </w:tc>
        <w:tc>
          <w:tcPr>
            <w:tcW w:w="1170" w:type="dxa"/>
            <w:vAlign w:val="center"/>
          </w:tcPr>
          <w:p w14:paraId="7B54A276" w14:textId="2CB45C2B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Br-l</w:t>
            </w:r>
          </w:p>
        </w:tc>
        <w:tc>
          <w:tcPr>
            <w:tcW w:w="1169" w:type="dxa"/>
            <w:vAlign w:val="center"/>
          </w:tcPr>
          <w:p w14:paraId="78E979C8" w14:textId="1E40B13E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Sn-r</w:t>
            </w:r>
          </w:p>
        </w:tc>
        <w:tc>
          <w:tcPr>
            <w:tcW w:w="1170" w:type="dxa"/>
            <w:vAlign w:val="center"/>
          </w:tcPr>
          <w:p w14:paraId="2FF1E3AB" w14:textId="32DC6646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Br-l</w:t>
            </w:r>
          </w:p>
        </w:tc>
        <w:tc>
          <w:tcPr>
            <w:tcW w:w="1169" w:type="dxa"/>
            <w:vAlign w:val="center"/>
          </w:tcPr>
          <w:p w14:paraId="6DB7F441" w14:textId="4C4C6199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Br-r</w:t>
            </w:r>
          </w:p>
        </w:tc>
        <w:tc>
          <w:tcPr>
            <w:tcW w:w="1170" w:type="dxa"/>
            <w:vAlign w:val="center"/>
          </w:tcPr>
          <w:p w14:paraId="45225959" w14:textId="29490014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Br-l</w:t>
            </w:r>
          </w:p>
        </w:tc>
        <w:tc>
          <w:tcPr>
            <w:tcW w:w="1169" w:type="dxa"/>
            <w:vAlign w:val="center"/>
          </w:tcPr>
          <w:p w14:paraId="51CA8F5C" w14:textId="7094BC68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Sn-r</w:t>
            </w:r>
          </w:p>
        </w:tc>
        <w:tc>
          <w:tcPr>
            <w:tcW w:w="1170" w:type="dxa"/>
            <w:vAlign w:val="center"/>
          </w:tcPr>
          <w:p w14:paraId="62EAA911" w14:textId="77777777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AF72B1" w:rsidRPr="00AF72B1" w14:paraId="2E3DA13B" w14:textId="77777777" w:rsidTr="00AF72B1">
        <w:tc>
          <w:tcPr>
            <w:tcW w:w="1169" w:type="dxa"/>
          </w:tcPr>
          <w:p w14:paraId="3AFAD109" w14:textId="150CC404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433225CE" w14:textId="25C88607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75E11A03" w14:textId="18CA7357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57AFDE8C" w14:textId="29B79E4F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10F98BA3" w14:textId="0440FE0A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506E9979" w14:textId="4C5E8818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3E0285B5" w14:textId="6197DEFA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01D046ED" w14:textId="1A5209FE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b/>
                <w:sz w:val="15"/>
                <w:szCs w:val="15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  <w:tr w:rsidR="00AF72B1" w:rsidRPr="0071648F" w14:paraId="471B6125" w14:textId="77777777" w:rsidTr="00AF72B1">
        <w:trPr>
          <w:trHeight w:hRule="exact" w:val="454"/>
        </w:trPr>
        <w:tc>
          <w:tcPr>
            <w:tcW w:w="1169" w:type="dxa"/>
            <w:vAlign w:val="center"/>
          </w:tcPr>
          <w:p w14:paraId="0D5F1195" w14:textId="2D0D88BD" w:rsidR="00476DE0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Kla-</w:t>
            </w:r>
          </w:p>
        </w:tc>
        <w:tc>
          <w:tcPr>
            <w:tcW w:w="1170" w:type="dxa"/>
            <w:vAlign w:val="center"/>
          </w:tcPr>
          <w:p w14:paraId="13322DA4" w14:textId="53BA113C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vAlign w:val="center"/>
          </w:tcPr>
          <w:p w14:paraId="070D9C03" w14:textId="13CF71A0" w:rsidR="00476DE0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tschen</w:t>
            </w:r>
          </w:p>
        </w:tc>
        <w:tc>
          <w:tcPr>
            <w:tcW w:w="1170" w:type="dxa"/>
            <w:vAlign w:val="center"/>
          </w:tcPr>
          <w:p w14:paraId="3026D1BE" w14:textId="419A4290" w:rsidR="00476DE0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und</w:t>
            </w:r>
          </w:p>
        </w:tc>
        <w:tc>
          <w:tcPr>
            <w:tcW w:w="1169" w:type="dxa"/>
            <w:vAlign w:val="center"/>
          </w:tcPr>
          <w:p w14:paraId="5C4937C5" w14:textId="567E27B8" w:rsidR="00476DE0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spre-</w:t>
            </w:r>
          </w:p>
        </w:tc>
        <w:tc>
          <w:tcPr>
            <w:tcW w:w="1170" w:type="dxa"/>
            <w:vAlign w:val="center"/>
          </w:tcPr>
          <w:p w14:paraId="7FED60EC" w14:textId="15985EB3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vAlign w:val="center"/>
          </w:tcPr>
          <w:p w14:paraId="50AC2E33" w14:textId="2AB4B7CF" w:rsidR="00476DE0" w:rsidRPr="0071648F" w:rsidRDefault="008E2CE7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chen</w:t>
            </w:r>
          </w:p>
        </w:tc>
        <w:tc>
          <w:tcPr>
            <w:tcW w:w="1170" w:type="dxa"/>
            <w:vAlign w:val="center"/>
          </w:tcPr>
          <w:p w14:paraId="78754D17" w14:textId="4520C834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AF72B1" w:rsidRPr="0071648F" w14:paraId="2BB2D7C4" w14:textId="77777777" w:rsidTr="00AF72B1">
        <w:trPr>
          <w:trHeight w:hRule="exact" w:val="454"/>
        </w:trPr>
        <w:tc>
          <w:tcPr>
            <w:tcW w:w="1169" w:type="dxa"/>
            <w:vAlign w:val="center"/>
          </w:tcPr>
          <w:p w14:paraId="006A909A" w14:textId="122BCF22" w:rsidR="00476DE0" w:rsidRPr="0071648F" w:rsidRDefault="009B7598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</w:t>
            </w:r>
          </w:p>
        </w:tc>
        <w:tc>
          <w:tcPr>
            <w:tcW w:w="1170" w:type="dxa"/>
            <w:vAlign w:val="center"/>
          </w:tcPr>
          <w:p w14:paraId="133A145A" w14:textId="77777777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vAlign w:val="center"/>
          </w:tcPr>
          <w:p w14:paraId="362B8136" w14:textId="35B5F769" w:rsidR="00476DE0" w:rsidRPr="0071648F" w:rsidRDefault="009B7598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Os-r</w:t>
            </w:r>
          </w:p>
        </w:tc>
        <w:tc>
          <w:tcPr>
            <w:tcW w:w="1170" w:type="dxa"/>
            <w:vAlign w:val="center"/>
          </w:tcPr>
          <w:p w14:paraId="3E08C2A8" w14:textId="20E1497E" w:rsidR="00476DE0" w:rsidRPr="0071648F" w:rsidRDefault="009B7598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Os-l</w:t>
            </w:r>
          </w:p>
        </w:tc>
        <w:tc>
          <w:tcPr>
            <w:tcW w:w="1169" w:type="dxa"/>
            <w:vAlign w:val="center"/>
          </w:tcPr>
          <w:p w14:paraId="71207481" w14:textId="7DCD3226" w:rsidR="00476DE0" w:rsidRPr="0071648F" w:rsidRDefault="009B7598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</w:t>
            </w:r>
          </w:p>
        </w:tc>
        <w:tc>
          <w:tcPr>
            <w:tcW w:w="1170" w:type="dxa"/>
            <w:vAlign w:val="center"/>
          </w:tcPr>
          <w:p w14:paraId="05227207" w14:textId="77777777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vAlign w:val="center"/>
          </w:tcPr>
          <w:p w14:paraId="157D1F15" w14:textId="71FC5923" w:rsidR="00476DE0" w:rsidRPr="0071648F" w:rsidRDefault="009B7598" w:rsidP="00AC2D9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Os-r</w:t>
            </w:r>
            <w:r w:rsidR="008E2CE7">
              <w:rPr>
                <w:rFonts w:ascii="Calibri" w:eastAsia="Calibri" w:hAnsi="Calibri" w:cs="Times New Roman"/>
              </w:rPr>
              <w:t>l</w:t>
            </w:r>
          </w:p>
        </w:tc>
        <w:tc>
          <w:tcPr>
            <w:tcW w:w="1170" w:type="dxa"/>
            <w:vAlign w:val="center"/>
          </w:tcPr>
          <w:p w14:paraId="7C1E265E" w14:textId="78F484DA" w:rsidR="00476DE0" w:rsidRPr="0071648F" w:rsidRDefault="00476DE0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676141" w:rsidRPr="0071648F" w14:paraId="31F03D88" w14:textId="77777777" w:rsidTr="00AF72B1">
        <w:tc>
          <w:tcPr>
            <w:tcW w:w="1169" w:type="dxa"/>
          </w:tcPr>
          <w:p w14:paraId="070C382C" w14:textId="086724AB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7AD3ABC6" w14:textId="77F656F6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2571C930" w14:textId="407306F7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193FEC77" w14:textId="17DF0547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445F4348" w14:textId="61DA3C93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15A507E3" w14:textId="0C52ADB2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772C4410" w14:textId="5ADE346B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783C0748" w14:textId="198DD3E6" w:rsidR="00676141" w:rsidRPr="0071648F" w:rsidRDefault="00676141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</w:tbl>
    <w:p w14:paraId="37C221FD" w14:textId="77777777" w:rsidR="00476DE0" w:rsidRPr="0071648F" w:rsidRDefault="00476DE0" w:rsidP="00476DE0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D9EC09A" w14:textId="77777777" w:rsidR="00476DE0" w:rsidRPr="0071648F" w:rsidRDefault="00476DE0" w:rsidP="00476DE0">
      <w:pPr>
        <w:spacing w:before="0"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1648F">
        <w:rPr>
          <w:rFonts w:ascii="Calibri" w:eastAsia="Calibri" w:hAnsi="Calibri" w:cs="Times New Roman"/>
          <w:b/>
          <w:sz w:val="24"/>
          <w:szCs w:val="24"/>
        </w:rPr>
        <w:t>Break</w:t>
      </w:r>
    </w:p>
    <w:tbl>
      <w:tblPr>
        <w:tblStyle w:val="Tabellenraster1"/>
        <w:tblW w:w="9356" w:type="dxa"/>
        <w:tblInd w:w="110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8E2CE7" w:rsidRPr="0071648F" w14:paraId="079CD97B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3E4F97AE" w14:textId="74D3DDE2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Al-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7ACFD9" w14:textId="7EF4201B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les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845EF3" w14:textId="46491A5B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3B3CB6" w14:textId="61EC7343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wird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094E0F1" w14:textId="4E9C267E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still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865AB0" w14:textId="7D4CF083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51E350" w14:textId="6731D1DD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238A3195" w14:textId="6F5D3E74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8E2CE7" w:rsidRPr="0071648F" w14:paraId="38A61743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274FE793" w14:textId="577D9DEB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Br-r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73CC77" w14:textId="09201AAA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Br-l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77D7CE" w14:textId="7D84F51D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9EED3B" w14:textId="19ACEB2B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Sn-r</w:t>
            </w:r>
            <w:r>
              <w:rPr>
                <w:rFonts w:ascii="Calibri" w:eastAsia="Calibri" w:hAnsi="Calibri" w:cs="Times New Roman"/>
              </w:rPr>
              <w:t>l</w:t>
            </w:r>
            <w:bookmarkStart w:id="0" w:name="_GoBack"/>
            <w:bookmarkEnd w:id="0"/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3FF996B" w14:textId="4E93CFDF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FAD856D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E45B20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69889AC3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8E2CE7" w:rsidRPr="0071648F" w14:paraId="685F4A92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7B0124BA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75EAEC5A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507A3167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7AC62E3B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1FE88A44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370D1DDB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0D3F3B85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4DDB1271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</w:tbl>
    <w:p w14:paraId="523A99E0" w14:textId="77777777" w:rsidR="00476DE0" w:rsidRPr="0071648F" w:rsidRDefault="00476DE0" w:rsidP="00476DE0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D2E10ED" w14:textId="77777777" w:rsidR="00476DE0" w:rsidRPr="0071648F" w:rsidRDefault="00476DE0" w:rsidP="00476DE0">
      <w:pPr>
        <w:spacing w:before="0"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1648F">
        <w:rPr>
          <w:rFonts w:ascii="Calibri" w:eastAsia="Calibri" w:hAnsi="Calibri" w:cs="Times New Roman"/>
          <w:b/>
          <w:sz w:val="24"/>
          <w:szCs w:val="24"/>
        </w:rPr>
        <w:t>Outro</w:t>
      </w:r>
    </w:p>
    <w:tbl>
      <w:tblPr>
        <w:tblStyle w:val="Tabellenraster1"/>
        <w:tblW w:w="9356" w:type="dxa"/>
        <w:tblInd w:w="110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8E2CE7" w:rsidRPr="0071648F" w14:paraId="34C9358C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5B4C12D0" w14:textId="5D46256C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Jetzt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7A90AE" w14:textId="733E6522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0D11E4" w14:textId="0B77642E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kommt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57437E4" w14:textId="3D54E0DA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690D410" w14:textId="45D33B24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noch 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242010" w14:textId="5390B542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der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EECCC6" w14:textId="7186955E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Schluss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1D327BEF" w14:textId="1C912F6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8E2CE7" w:rsidRPr="0071648F" w14:paraId="71A30F88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26181EC4" w14:textId="42F2CB68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Br-r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61160E" w14:textId="3BBACA61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97CA30" w14:textId="7E4ADE9F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Br-l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B3468A2" w14:textId="679E60AA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49ED67B" w14:textId="531D22AB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Sn-r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971F66" w14:textId="1FC7ED23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Sn-l</w:t>
            </w: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9C696B" w14:textId="53E12A96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Kl</w:t>
            </w: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6784EDC8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8E2CE7" w:rsidRPr="0071648F" w14:paraId="33ABD570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2ABCB4DB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24730C07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6CA1338B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7F4354E0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551C1F78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32F00F71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3E8D3B84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4B310C25" w14:textId="77777777" w:rsidR="008E2CE7" w:rsidRPr="0071648F" w:rsidRDefault="008E2CE7" w:rsidP="008E2CE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</w:tbl>
    <w:p w14:paraId="3C1F37EA" w14:textId="7A4C332B" w:rsidR="0071648F" w:rsidRPr="009B75A1" w:rsidRDefault="0071648F" w:rsidP="0071648F">
      <w:pPr>
        <w:pStyle w:val="berschrift1"/>
        <w:rPr>
          <w:rFonts w:eastAsia="Calibri"/>
        </w:rPr>
      </w:pPr>
      <w:r>
        <w:rPr>
          <w:rFonts w:eastAsia="Calibri"/>
        </w:rPr>
        <w:br w:type="page"/>
      </w:r>
      <w:r w:rsidRPr="0071648F">
        <w:rPr>
          <w:rFonts w:eastAsia="Calibri"/>
          <w:sz w:val="28"/>
        </w:rPr>
        <w:lastRenderedPageBreak/>
        <w:t>Eigenes Rhythmical erfinden</w:t>
      </w:r>
    </w:p>
    <w:p w14:paraId="14B0D36B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1648F">
        <w:rPr>
          <w:rFonts w:ascii="Calibri" w:eastAsia="Calibri" w:hAnsi="Calibri" w:cs="Times New Roman"/>
          <w:b/>
          <w:sz w:val="24"/>
          <w:szCs w:val="24"/>
        </w:rPr>
        <w:t>Intro</w:t>
      </w:r>
    </w:p>
    <w:tbl>
      <w:tblPr>
        <w:tblStyle w:val="Tabellenraster1"/>
        <w:tblW w:w="9356" w:type="dxa"/>
        <w:tblInd w:w="110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71648F" w:rsidRPr="0071648F" w14:paraId="00A07080" w14:textId="77777777" w:rsidTr="0071648F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5EAB6751" w14:textId="0E842C90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A77826" w14:textId="5AFBF21D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3B92EF5" w14:textId="7D37A683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24B4F3C" w14:textId="1BA3FD43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E2B8FA8" w14:textId="4877166C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32F838" w14:textId="3552E710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697488" w14:textId="1B2D5642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06A8465F" w14:textId="22045493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71648F" w:rsidRPr="0071648F" w14:paraId="3FB9BD67" w14:textId="77777777" w:rsidTr="0071648F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260884A4" w14:textId="77777777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D54C84" w14:textId="77777777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E52721" w14:textId="77777777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61ADD8B" w14:textId="77777777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B1D056" w14:textId="77777777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392433A" w14:textId="77777777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29F145" w14:textId="77777777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5D19BECE" w14:textId="77777777" w:rsidR="0071648F" w:rsidRPr="0071648F" w:rsidRDefault="0071648F" w:rsidP="0071648F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C118A4" w:rsidRPr="0071648F" w14:paraId="16407A13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398CC47A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685A473F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6A6C2E4D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533927D3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52B99A0D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3557BABE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01A3D296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04D26384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</w:tbl>
    <w:p w14:paraId="17258D6F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16AF96E5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1648F">
        <w:rPr>
          <w:rFonts w:ascii="Calibri" w:eastAsia="Calibri" w:hAnsi="Calibri" w:cs="Times New Roman"/>
          <w:b/>
          <w:sz w:val="24"/>
          <w:szCs w:val="24"/>
        </w:rPr>
        <w:t>Groove</w:t>
      </w:r>
    </w:p>
    <w:tbl>
      <w:tblPr>
        <w:tblStyle w:val="Tabellenraster1"/>
        <w:tblW w:w="9356" w:type="dxa"/>
        <w:tblInd w:w="110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71648F" w:rsidRPr="0071648F" w14:paraId="55921163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6D7A1C0B" w14:textId="7892FEBD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92C11E" w14:textId="7EA7707A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075DC3" w14:textId="38967230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AA4CEB8" w14:textId="7CCBFC2E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9B35C2" w14:textId="128E6BD8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6A2B97" w14:textId="1F797BC8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173113" w14:textId="4217A09D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78C26B0F" w14:textId="32A6BFC4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71648F" w:rsidRPr="0071648F" w14:paraId="1BD8DFAB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5FB1F561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91F7217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68ACC1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8B83E22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F3465E9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366107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9352B07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27C06B15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C118A4" w:rsidRPr="0071648F" w14:paraId="30931D8A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4297F5F0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5AC2DA40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003BA20B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0AC43CD7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255ECA77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408A0E96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0B5E7982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42682653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  <w:tr w:rsidR="0071648F" w:rsidRPr="0071648F" w14:paraId="26B1AB06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5DC194EB" w14:textId="5C12BBEB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7AD18A" w14:textId="6654BE3B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0C587A2" w14:textId="40DFD755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F105EE" w14:textId="66B8213C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D7D3828" w14:textId="3113FC05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E00EF4" w14:textId="0FF47AB4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AA77DD" w14:textId="4D88B0D3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0BC52F3B" w14:textId="3A4393C5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71648F" w:rsidRPr="0071648F" w14:paraId="249E8ECB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08FACEB0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D7F0AF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F392CA3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72327F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07FE57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B51F08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B743E0F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657DC294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C118A4" w:rsidRPr="0071648F" w14:paraId="2E22F6E2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16E0F361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4EE58536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56345291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3050585F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155B0A3C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60A44B7A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19F0838E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3AF39835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  <w:tr w:rsidR="0071648F" w:rsidRPr="0071648F" w14:paraId="125EEDDD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2D70BC82" w14:textId="3848BEEA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FC9992" w14:textId="34D3B162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9C67C7" w14:textId="2CF457A9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4463328" w14:textId="399F3D02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2554BB" w14:textId="0A0D41BA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30638D" w14:textId="64E6EC89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67D4FE" w14:textId="421CC60E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4862D3AA" w14:textId="55C00215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71648F" w:rsidRPr="0071648F" w14:paraId="0A4797F0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5ED7E73D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BCEF298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3D661E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7836FE0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867E2A1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46E16CE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6D87EC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1B042D39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C118A4" w:rsidRPr="0071648F" w14:paraId="3E8DE88D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0E65F679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78AD4689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2A77FA05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57BF5C38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6341B858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6B49E64D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0D150C1D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7B7E7CFD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  <w:tr w:rsidR="0071648F" w:rsidRPr="0071648F" w14:paraId="41AD6CFF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3958DA1F" w14:textId="23201CF9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0B4A8DC" w14:textId="325C89D2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DBED258" w14:textId="566D18C8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984C51" w14:textId="1AA56700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9B48ACD" w14:textId="5F6AAE16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3DD056" w14:textId="56AA5423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6E425E" w14:textId="3E4776EE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04F4E2CC" w14:textId="59D0E754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71648F" w:rsidRPr="0071648F" w14:paraId="78755A37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353B5804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0AC6214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03B5DD4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08B4935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A846320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3DB999E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A117D2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611B8976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C118A4" w:rsidRPr="0071648F" w14:paraId="4048354A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651F3FC3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7ADE142C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34B8D140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31404211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09335A66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121FB4D4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6568DE36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0321BC7A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</w:tbl>
    <w:p w14:paraId="7D2CF8D1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1525C31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1648F">
        <w:rPr>
          <w:rFonts w:ascii="Calibri" w:eastAsia="Calibri" w:hAnsi="Calibri" w:cs="Times New Roman"/>
          <w:b/>
          <w:sz w:val="24"/>
          <w:szCs w:val="24"/>
        </w:rPr>
        <w:t>Break</w:t>
      </w:r>
    </w:p>
    <w:tbl>
      <w:tblPr>
        <w:tblStyle w:val="Tabellenraster1"/>
        <w:tblW w:w="9356" w:type="dxa"/>
        <w:tblInd w:w="110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71648F" w:rsidRPr="0071648F" w14:paraId="68618FEF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5C189DA3" w14:textId="37EDA384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644BC9" w14:textId="7E41A89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DBC2222" w14:textId="7E397B71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5762A19" w14:textId="28EBEEEB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139E051" w14:textId="46684355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45F5819" w14:textId="25C6604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3744D" w14:textId="27669748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6D5170CE" w14:textId="35F8DDED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71648F" w:rsidRPr="0071648F" w14:paraId="52E9D456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01DBC2D5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6CE1448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AED0320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19D9B7F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6632BCE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594616B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86A08B6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36DCE27E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C118A4" w:rsidRPr="0071648F" w14:paraId="41889940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2D312EBB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52DA740E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21A318CD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08FB308A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2781DD39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3C10AB4C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66886969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1A40C314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</w:tbl>
    <w:p w14:paraId="3DC669C1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7FD3E927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1648F">
        <w:rPr>
          <w:rFonts w:ascii="Calibri" w:eastAsia="Calibri" w:hAnsi="Calibri" w:cs="Times New Roman"/>
          <w:b/>
          <w:sz w:val="24"/>
          <w:szCs w:val="24"/>
        </w:rPr>
        <w:t>Outro</w:t>
      </w:r>
    </w:p>
    <w:tbl>
      <w:tblPr>
        <w:tblStyle w:val="Tabellenraster1"/>
        <w:tblW w:w="9356" w:type="dxa"/>
        <w:tblInd w:w="110" w:type="dxa"/>
        <w:tblLook w:val="04A0" w:firstRow="1" w:lastRow="0" w:firstColumn="1" w:lastColumn="0" w:noHBand="0" w:noVBand="1"/>
      </w:tblPr>
      <w:tblGrid>
        <w:gridCol w:w="1169"/>
        <w:gridCol w:w="1170"/>
        <w:gridCol w:w="1169"/>
        <w:gridCol w:w="1170"/>
        <w:gridCol w:w="1169"/>
        <w:gridCol w:w="1170"/>
        <w:gridCol w:w="1169"/>
        <w:gridCol w:w="1170"/>
      </w:tblGrid>
      <w:tr w:rsidR="0071648F" w:rsidRPr="0071648F" w14:paraId="04C4E64E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4A1F0620" w14:textId="005AC9B5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3AE3A7" w14:textId="7A0A8344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3C31F8" w14:textId="762B668F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155C8B2" w14:textId="42BD607D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0100B9" w14:textId="73A958B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8858B8D" w14:textId="25BD8BCF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64791F7" w14:textId="4FEF2DD1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72B78060" w14:textId="3E153DC3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71648F" w:rsidRPr="0071648F" w14:paraId="264E05B2" w14:textId="77777777" w:rsidTr="00AC2D97">
        <w:trPr>
          <w:trHeight w:hRule="exact" w:val="454"/>
        </w:trPr>
        <w:tc>
          <w:tcPr>
            <w:tcW w:w="1169" w:type="dxa"/>
            <w:tcBorders>
              <w:top w:val="single" w:sz="4" w:space="0" w:color="BFBFBF"/>
              <w:left w:val="single" w:sz="18" w:space="0" w:color="000000"/>
              <w:bottom w:val="single" w:sz="4" w:space="0" w:color="BFBFBF"/>
              <w:right w:val="single" w:sz="4" w:space="0" w:color="BFBFBF"/>
            </w:tcBorders>
            <w:vAlign w:val="center"/>
          </w:tcPr>
          <w:p w14:paraId="10C3E288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5D6249E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347977E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C8B8B4D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6BCA3D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23A41A7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69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FF5860D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117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18" w:space="0" w:color="000000"/>
            </w:tcBorders>
            <w:vAlign w:val="center"/>
          </w:tcPr>
          <w:p w14:paraId="1924729F" w14:textId="77777777" w:rsidR="0071648F" w:rsidRPr="0071648F" w:rsidRDefault="0071648F" w:rsidP="00AC2D97">
            <w:pPr>
              <w:spacing w:before="0" w:after="0"/>
              <w:rPr>
                <w:rFonts w:ascii="Calibri" w:eastAsia="Calibri" w:hAnsi="Calibri" w:cs="Times New Roman"/>
              </w:rPr>
            </w:pPr>
          </w:p>
        </w:tc>
      </w:tr>
      <w:tr w:rsidR="00C118A4" w:rsidRPr="0071648F" w14:paraId="45F99CBB" w14:textId="77777777" w:rsidTr="00AC2D97">
        <w:tblPrEx>
          <w:tblBorders>
            <w:top w:val="single" w:sz="4" w:space="0" w:color="BFBFBF"/>
            <w:left w:val="single" w:sz="18" w:space="0" w:color="000000"/>
            <w:bottom w:val="single" w:sz="4" w:space="0" w:color="BFBFBF"/>
            <w:right w:val="single" w:sz="18" w:space="0" w:color="000000"/>
            <w:insideH w:val="single" w:sz="4" w:space="0" w:color="BFBFBF"/>
            <w:insideV w:val="single" w:sz="4" w:space="0" w:color="BFBFBF"/>
          </w:tblBorders>
        </w:tblPrEx>
        <w:tc>
          <w:tcPr>
            <w:tcW w:w="1169" w:type="dxa"/>
          </w:tcPr>
          <w:p w14:paraId="306C14ED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1</w:t>
            </w:r>
          </w:p>
        </w:tc>
        <w:tc>
          <w:tcPr>
            <w:tcW w:w="1170" w:type="dxa"/>
          </w:tcPr>
          <w:p w14:paraId="3D6B986C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63C33648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2</w:t>
            </w:r>
          </w:p>
        </w:tc>
        <w:tc>
          <w:tcPr>
            <w:tcW w:w="1170" w:type="dxa"/>
          </w:tcPr>
          <w:p w14:paraId="53065A32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35BF1B8A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3</w:t>
            </w:r>
          </w:p>
        </w:tc>
        <w:tc>
          <w:tcPr>
            <w:tcW w:w="1170" w:type="dxa"/>
          </w:tcPr>
          <w:p w14:paraId="7F903BC5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  <w:tc>
          <w:tcPr>
            <w:tcW w:w="1169" w:type="dxa"/>
          </w:tcPr>
          <w:p w14:paraId="5B51EF13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4</w:t>
            </w:r>
          </w:p>
        </w:tc>
        <w:tc>
          <w:tcPr>
            <w:tcW w:w="1170" w:type="dxa"/>
          </w:tcPr>
          <w:p w14:paraId="714D8524" w14:textId="77777777" w:rsidR="00C118A4" w:rsidRPr="0071648F" w:rsidRDefault="00C118A4" w:rsidP="00AC2D97">
            <w:pPr>
              <w:spacing w:before="0" w:after="0"/>
              <w:rPr>
                <w:rFonts w:ascii="Calibri" w:eastAsia="Calibri" w:hAnsi="Calibri" w:cs="Times New Roman"/>
                <w:sz w:val="13"/>
              </w:rPr>
            </w:pPr>
            <w:r w:rsidRPr="00476DE0">
              <w:rPr>
                <w:rFonts w:ascii="Calibri" w:eastAsia="Calibri" w:hAnsi="Calibri" w:cs="Times New Roman"/>
                <w:b/>
                <w:sz w:val="15"/>
                <w:szCs w:val="15"/>
              </w:rPr>
              <w:t>+</w:t>
            </w:r>
          </w:p>
        </w:tc>
      </w:tr>
    </w:tbl>
    <w:p w14:paraId="48ACD408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94F0AAE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58596B88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1648F">
        <w:rPr>
          <w:rFonts w:ascii="Calibri" w:eastAsia="Calibri" w:hAnsi="Calibri" w:cs="Times New Roman"/>
          <w:sz w:val="24"/>
          <w:szCs w:val="24"/>
        </w:rPr>
        <w:t>Br</w:t>
      </w:r>
      <w:r w:rsidRPr="0071648F">
        <w:rPr>
          <w:rFonts w:ascii="Calibri" w:eastAsia="Calibri" w:hAnsi="Calibri" w:cs="Times New Roman"/>
          <w:sz w:val="24"/>
          <w:szCs w:val="24"/>
        </w:rPr>
        <w:tab/>
        <w:t>Brust (links oder rechts)</w:t>
      </w:r>
    </w:p>
    <w:p w14:paraId="797F34B1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1648F">
        <w:rPr>
          <w:rFonts w:ascii="Calibri" w:eastAsia="Calibri" w:hAnsi="Calibri" w:cs="Times New Roman"/>
          <w:sz w:val="24"/>
          <w:szCs w:val="24"/>
        </w:rPr>
        <w:t>Sn</w:t>
      </w:r>
      <w:r w:rsidRPr="0071648F">
        <w:rPr>
          <w:rFonts w:ascii="Calibri" w:eastAsia="Calibri" w:hAnsi="Calibri" w:cs="Times New Roman"/>
          <w:sz w:val="24"/>
          <w:szCs w:val="24"/>
        </w:rPr>
        <w:tab/>
        <w:t>Schnippen (links oder rechts)</w:t>
      </w:r>
    </w:p>
    <w:p w14:paraId="201566E9" w14:textId="77777777" w:rsidR="0071648F" w:rsidRPr="0071648F" w:rsidRDefault="0071648F" w:rsidP="0071648F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1648F">
        <w:rPr>
          <w:rFonts w:ascii="Calibri" w:eastAsia="Calibri" w:hAnsi="Calibri" w:cs="Times New Roman"/>
          <w:sz w:val="24"/>
          <w:szCs w:val="24"/>
        </w:rPr>
        <w:t>Kl</w:t>
      </w:r>
      <w:r w:rsidRPr="0071648F">
        <w:rPr>
          <w:rFonts w:ascii="Calibri" w:eastAsia="Calibri" w:hAnsi="Calibri" w:cs="Times New Roman"/>
          <w:sz w:val="24"/>
          <w:szCs w:val="24"/>
        </w:rPr>
        <w:tab/>
        <w:t>Klatschen</w:t>
      </w:r>
    </w:p>
    <w:p w14:paraId="76D719DF" w14:textId="5AB1264D" w:rsidR="0071648F" w:rsidRPr="000E58C4" w:rsidRDefault="0071648F" w:rsidP="000E58C4">
      <w:pPr>
        <w:spacing w:before="0"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1648F">
        <w:rPr>
          <w:rFonts w:ascii="Calibri" w:eastAsia="Calibri" w:hAnsi="Calibri" w:cs="Times New Roman"/>
          <w:sz w:val="24"/>
          <w:szCs w:val="24"/>
        </w:rPr>
        <w:t>Os</w:t>
      </w:r>
      <w:r w:rsidRPr="0071648F">
        <w:rPr>
          <w:rFonts w:ascii="Calibri" w:eastAsia="Calibri" w:hAnsi="Calibri" w:cs="Times New Roman"/>
          <w:sz w:val="24"/>
          <w:szCs w:val="24"/>
        </w:rPr>
        <w:tab/>
        <w:t>Patschen auf Oberschenkel</w:t>
      </w:r>
    </w:p>
    <w:sectPr w:rsidR="0071648F" w:rsidRPr="000E58C4" w:rsidSect="000E58C4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08" w:right="1134" w:bottom="1361" w:left="1418" w:header="709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6E884" w14:textId="77777777" w:rsidR="00A9305A" w:rsidRDefault="00A9305A" w:rsidP="00A76598">
      <w:r>
        <w:separator/>
      </w:r>
    </w:p>
  </w:endnote>
  <w:endnote w:type="continuationSeparator" w:id="0">
    <w:p w14:paraId="6C356C3F" w14:textId="77777777" w:rsidR="00A9305A" w:rsidRDefault="00A9305A" w:rsidP="00A76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D3E9D" w14:textId="72AB65D9" w:rsidR="00C536C2" w:rsidRPr="00C11AD5" w:rsidRDefault="00C11AD5" w:rsidP="00C11AD5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5103"/>
        <w:tab w:val="right" w:pos="9356"/>
      </w:tabs>
    </w:pPr>
    <w:r w:rsidRPr="00726EEE">
      <w:rPr>
        <w:sz w:val="20"/>
        <w:szCs w:val="20"/>
      </w:rPr>
      <w:t xml:space="preserve">Institut Sekundarstufe </w:t>
    </w:r>
    <w:r>
      <w:rPr>
        <w:sz w:val="20"/>
        <w:szCs w:val="20"/>
      </w:rPr>
      <w:t>1 + 2</w:t>
    </w:r>
    <w:r>
      <w:rPr>
        <w:sz w:val="20"/>
        <w:szCs w:val="20"/>
      </w:rPr>
      <w:tab/>
      <w:t>Bahnhofstrasse 6</w:t>
    </w:r>
    <w:r>
      <w:rPr>
        <w:sz w:val="20"/>
        <w:szCs w:val="20"/>
      </w:rPr>
      <w:tab/>
      <w:t>Gabriel Imthurn</w:t>
    </w:r>
    <w:r>
      <w:rPr>
        <w:sz w:val="20"/>
        <w:szCs w:val="20"/>
      </w:rPr>
      <w:tab/>
    </w:r>
    <w:hyperlink r:id="rId1" w:history="1">
      <w:r w:rsidRPr="00CD17B6">
        <w:rPr>
          <w:rStyle w:val="Hyperlink"/>
          <w:sz w:val="20"/>
          <w:szCs w:val="20"/>
        </w:rPr>
        <w:t>www.schulfachmusik.ch</w:t>
      </w:r>
    </w:hyperlink>
    <w:r>
      <w:rPr>
        <w:sz w:val="20"/>
        <w:szCs w:val="20"/>
      </w:rPr>
      <w:br/>
      <w:t>Professur Musikpädagogik</w:t>
    </w:r>
    <w:r>
      <w:rPr>
        <w:sz w:val="20"/>
        <w:szCs w:val="20"/>
      </w:rPr>
      <w:tab/>
      <w:t>5210 Windisch</w:t>
    </w:r>
    <w:r>
      <w:rPr>
        <w:sz w:val="20"/>
        <w:szCs w:val="20"/>
      </w:rPr>
      <w:tab/>
      <w:t>+41 79 628 51 68</w:t>
    </w:r>
    <w:r>
      <w:rPr>
        <w:sz w:val="20"/>
        <w:szCs w:val="20"/>
      </w:rPr>
      <w:tab/>
    </w:r>
    <w:r w:rsidR="0071648F">
      <w:rPr>
        <w:sz w:val="20"/>
        <w:szCs w:val="20"/>
      </w:rPr>
      <w:t>gabriel.imthurn@fhnw.ch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930B" w14:textId="77777777" w:rsidR="00C536C2" w:rsidRPr="00856097" w:rsidRDefault="00726EEE" w:rsidP="00726EEE">
    <w:pPr>
      <w:pStyle w:val="Fuzeile"/>
      <w:pBdr>
        <w:top w:val="single" w:sz="4" w:space="1" w:color="auto"/>
      </w:pBdr>
      <w:tabs>
        <w:tab w:val="clear" w:pos="4536"/>
        <w:tab w:val="clear" w:pos="9072"/>
        <w:tab w:val="left" w:pos="2835"/>
        <w:tab w:val="left" w:pos="5103"/>
        <w:tab w:val="right" w:pos="9356"/>
      </w:tabs>
    </w:pPr>
    <w:r w:rsidRPr="00726EEE">
      <w:rPr>
        <w:sz w:val="20"/>
        <w:szCs w:val="20"/>
      </w:rPr>
      <w:t xml:space="preserve">Institut Sekundarstufe </w:t>
    </w:r>
    <w:r>
      <w:rPr>
        <w:sz w:val="20"/>
        <w:szCs w:val="20"/>
      </w:rPr>
      <w:t>1 + 2</w:t>
    </w:r>
    <w:r>
      <w:rPr>
        <w:sz w:val="20"/>
        <w:szCs w:val="20"/>
      </w:rPr>
      <w:tab/>
      <w:t>Bahnhofstrasse 6</w:t>
    </w:r>
    <w:r>
      <w:rPr>
        <w:sz w:val="20"/>
        <w:szCs w:val="20"/>
      </w:rPr>
      <w:tab/>
      <w:t>Gabriel Imthurn</w:t>
    </w:r>
    <w:r>
      <w:rPr>
        <w:sz w:val="20"/>
        <w:szCs w:val="20"/>
      </w:rPr>
      <w:tab/>
    </w:r>
    <w:hyperlink r:id="rId1" w:history="1">
      <w:r w:rsidRPr="00CD17B6">
        <w:rPr>
          <w:rStyle w:val="Hyperlink"/>
          <w:sz w:val="20"/>
          <w:szCs w:val="20"/>
        </w:rPr>
        <w:t>www.schulfachmusik.ch</w:t>
      </w:r>
    </w:hyperlink>
    <w:r>
      <w:rPr>
        <w:sz w:val="20"/>
        <w:szCs w:val="20"/>
      </w:rPr>
      <w:br/>
      <w:t>Professur Musikpädagogik</w:t>
    </w:r>
    <w:r>
      <w:rPr>
        <w:sz w:val="20"/>
        <w:szCs w:val="20"/>
      </w:rPr>
      <w:tab/>
    </w:r>
    <w:r w:rsidR="008C017C">
      <w:rPr>
        <w:sz w:val="20"/>
        <w:szCs w:val="20"/>
      </w:rPr>
      <w:t>5210</w:t>
    </w:r>
    <w:r w:rsidR="00C11AD5">
      <w:rPr>
        <w:sz w:val="20"/>
        <w:szCs w:val="20"/>
      </w:rPr>
      <w:t xml:space="preserve"> Windisch</w:t>
    </w:r>
    <w:r w:rsidR="00C11AD5">
      <w:rPr>
        <w:sz w:val="20"/>
        <w:szCs w:val="20"/>
      </w:rPr>
      <w:tab/>
      <w:t>+41 79 6</w:t>
    </w:r>
    <w:r>
      <w:rPr>
        <w:sz w:val="20"/>
        <w:szCs w:val="20"/>
      </w:rPr>
      <w:t>28 51 68</w:t>
    </w:r>
    <w:r>
      <w:rPr>
        <w:sz w:val="20"/>
        <w:szCs w:val="20"/>
      </w:rPr>
      <w:tab/>
      <w:t>www.fhnw.ch/ph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F4C6CA" w14:textId="77777777" w:rsidR="00A9305A" w:rsidRPr="00ED0D02" w:rsidRDefault="00A9305A" w:rsidP="00ED0D02">
      <w:pPr>
        <w:pStyle w:val="Fuzeile"/>
      </w:pPr>
    </w:p>
  </w:footnote>
  <w:footnote w:type="continuationSeparator" w:id="0">
    <w:p w14:paraId="1D192801" w14:textId="77777777" w:rsidR="00A9305A" w:rsidRDefault="00A9305A" w:rsidP="00A76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7B578" w14:textId="77777777" w:rsidR="00856097" w:rsidRPr="00453D32" w:rsidRDefault="00453D32" w:rsidP="00453D32">
    <w:pPr>
      <w:tabs>
        <w:tab w:val="center" w:pos="4536"/>
        <w:tab w:val="right" w:pos="9072"/>
      </w:tabs>
      <w:rPr>
        <w:rFonts w:eastAsia="Times New Roman" w:cs="Times New Roman"/>
      </w:rPr>
    </w:pP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592557FB" wp14:editId="7F22C5CE">
          <wp:simplePos x="0" y="0"/>
          <wp:positionH relativeFrom="page">
            <wp:posOffset>658495</wp:posOffset>
          </wp:positionH>
          <wp:positionV relativeFrom="page">
            <wp:posOffset>348615</wp:posOffset>
          </wp:positionV>
          <wp:extent cx="2325370" cy="360045"/>
          <wp:effectExtent l="0" t="0" r="0" b="1905"/>
          <wp:wrapTopAndBottom/>
          <wp:docPr id="1" name="Grafik 1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48CDD1" w14:textId="77777777" w:rsidR="00437505" w:rsidRPr="00437505" w:rsidRDefault="008D4BDD" w:rsidP="00437505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0" locked="0" layoutInCell="1" allowOverlap="1" wp14:anchorId="74D2683E" wp14:editId="46F607F0">
          <wp:simplePos x="0" y="0"/>
          <wp:positionH relativeFrom="page">
            <wp:posOffset>648335</wp:posOffset>
          </wp:positionH>
          <wp:positionV relativeFrom="page">
            <wp:posOffset>252095</wp:posOffset>
          </wp:positionV>
          <wp:extent cx="2325370" cy="360045"/>
          <wp:effectExtent l="0" t="0" r="0" b="1905"/>
          <wp:wrapTopAndBottom/>
          <wp:docPr id="2" name="Grafik 2" descr="FHNW_PH_1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HNW_PH_1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5370" cy="360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FEF468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B184C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5C1623E6"/>
    <w:lvl w:ilvl="0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CCC4272"/>
    <w:lvl w:ilvl="0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3C6400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6D7B89"/>
    <w:multiLevelType w:val="hybridMultilevel"/>
    <w:tmpl w:val="58FC1CDE"/>
    <w:lvl w:ilvl="0" w:tplc="BA164EB8">
      <w:start w:val="1"/>
      <w:numFmt w:val="bullet"/>
      <w:lvlText w:val=""/>
      <w:lvlJc w:val="left"/>
      <w:pPr>
        <w:ind w:left="567" w:hanging="56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A73E14"/>
    <w:multiLevelType w:val="hybridMultilevel"/>
    <w:tmpl w:val="8D069E7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D0705C"/>
    <w:multiLevelType w:val="hybridMultilevel"/>
    <w:tmpl w:val="9520793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B10192E"/>
    <w:multiLevelType w:val="multilevel"/>
    <w:tmpl w:val="DA1CE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55D4ECB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10" w15:restartNumberingAfterBreak="0">
    <w:nsid w:val="1B2641DF"/>
    <w:multiLevelType w:val="hybridMultilevel"/>
    <w:tmpl w:val="9DBE2B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454D94"/>
    <w:multiLevelType w:val="hybridMultilevel"/>
    <w:tmpl w:val="BB96027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C0183D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2B2E4FEE"/>
    <w:multiLevelType w:val="hybridMultilevel"/>
    <w:tmpl w:val="92A0889E"/>
    <w:lvl w:ilvl="0" w:tplc="0C800894">
      <w:start w:val="1"/>
      <w:numFmt w:val="decimal"/>
      <w:lvlText w:val="%1."/>
      <w:lvlJc w:val="left"/>
      <w:pPr>
        <w:ind w:left="720" w:hanging="360"/>
      </w:pPr>
    </w:lvl>
    <w:lvl w:ilvl="1" w:tplc="0807000F">
      <w:start w:val="1"/>
      <w:numFmt w:val="decimal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326A66"/>
    <w:multiLevelType w:val="hybridMultilevel"/>
    <w:tmpl w:val="50288A98"/>
    <w:lvl w:ilvl="0" w:tplc="3708AE68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AD121D"/>
    <w:multiLevelType w:val="hybridMultilevel"/>
    <w:tmpl w:val="2B06E2B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7A39FE"/>
    <w:multiLevelType w:val="hybridMultilevel"/>
    <w:tmpl w:val="2478723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F31AFF"/>
    <w:multiLevelType w:val="hybridMultilevel"/>
    <w:tmpl w:val="BE6CAC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429B5"/>
    <w:multiLevelType w:val="hybridMultilevel"/>
    <w:tmpl w:val="5AFCDB1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62687F"/>
    <w:multiLevelType w:val="multilevel"/>
    <w:tmpl w:val="4DC03B84"/>
    <w:lvl w:ilvl="0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226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928" w:hanging="227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778" w:hanging="226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29" w:hanging="227"/>
      </w:pPr>
      <w:rPr>
        <w:rFonts w:hint="default"/>
      </w:rPr>
    </w:lvl>
    <w:lvl w:ilvl="5">
      <w:start w:val="1"/>
      <w:numFmt w:val="lowerLetter"/>
      <w:lvlText w:val="%6)"/>
      <w:lvlJc w:val="right"/>
      <w:pPr>
        <w:ind w:left="4479" w:hanging="226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5103"/>
        </w:tabs>
        <w:ind w:left="5330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954"/>
        </w:tabs>
        <w:ind w:left="6180" w:hanging="226"/>
      </w:pPr>
      <w:rPr>
        <w:rFonts w:hint="default"/>
      </w:rPr>
    </w:lvl>
    <w:lvl w:ilvl="8">
      <w:start w:val="1"/>
      <w:numFmt w:val="lowerLetter"/>
      <w:lvlText w:val="%9)"/>
      <w:lvlJc w:val="right"/>
      <w:pPr>
        <w:tabs>
          <w:tab w:val="num" w:pos="6804"/>
        </w:tabs>
        <w:ind w:left="7031" w:hanging="227"/>
      </w:pPr>
      <w:rPr>
        <w:rFonts w:hint="default"/>
      </w:rPr>
    </w:lvl>
  </w:abstractNum>
  <w:abstractNum w:abstractNumId="20" w15:restartNumberingAfterBreak="0">
    <w:nsid w:val="4E02712E"/>
    <w:multiLevelType w:val="multilevel"/>
    <w:tmpl w:val="506826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4E7D487C"/>
    <w:multiLevelType w:val="multilevel"/>
    <w:tmpl w:val="5BBEFE14"/>
    <w:lvl w:ilvl="0">
      <w:start w:val="1"/>
      <w:numFmt w:val="decimal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1F44949"/>
    <w:multiLevelType w:val="hybridMultilevel"/>
    <w:tmpl w:val="F6385F22"/>
    <w:lvl w:ilvl="0" w:tplc="38BA8D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1060A"/>
    <w:multiLevelType w:val="hybridMultilevel"/>
    <w:tmpl w:val="DB420F5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0A15AB"/>
    <w:multiLevelType w:val="multilevel"/>
    <w:tmpl w:val="75384DEA"/>
    <w:styleLink w:val="FHNWAufzhlung"/>
    <w:lvl w:ilvl="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851"/>
        </w:tabs>
        <w:ind w:left="1077" w:hanging="226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928" w:hanging="227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27783"/>
        </w:tabs>
        <w:ind w:left="2778" w:hanging="226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tabs>
          <w:tab w:val="num" w:pos="3402"/>
        </w:tabs>
        <w:ind w:left="3629" w:hanging="22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4253"/>
        </w:tabs>
        <w:ind w:left="4479" w:hanging="226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tabs>
          <w:tab w:val="num" w:pos="5103"/>
        </w:tabs>
        <w:ind w:left="5330" w:hanging="227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tabs>
          <w:tab w:val="num" w:pos="5954"/>
        </w:tabs>
        <w:ind w:left="6180" w:hanging="226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tabs>
          <w:tab w:val="num" w:pos="6804"/>
        </w:tabs>
        <w:ind w:left="7031" w:hanging="227"/>
      </w:pPr>
      <w:rPr>
        <w:rFonts w:ascii="Symbol" w:hAnsi="Symbol" w:hint="default"/>
      </w:rPr>
    </w:lvl>
  </w:abstractNum>
  <w:abstractNum w:abstractNumId="25" w15:restartNumberingAfterBreak="0">
    <w:nsid w:val="62E3574F"/>
    <w:multiLevelType w:val="hybridMultilevel"/>
    <w:tmpl w:val="5FC6932C"/>
    <w:lvl w:ilvl="0" w:tplc="7ED40260">
      <w:start w:val="1"/>
      <w:numFmt w:val="bullet"/>
      <w:pStyle w:val="Listenabsatz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B157BD"/>
    <w:multiLevelType w:val="hybridMultilevel"/>
    <w:tmpl w:val="5C54546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A8662D4"/>
    <w:multiLevelType w:val="multilevel"/>
    <w:tmpl w:val="75384DEA"/>
    <w:numStyleLink w:val="FHNWAufzhlung"/>
  </w:abstractNum>
  <w:abstractNum w:abstractNumId="28" w15:restartNumberingAfterBreak="0">
    <w:nsid w:val="6FC101AA"/>
    <w:multiLevelType w:val="hybridMultilevel"/>
    <w:tmpl w:val="EE6E9006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0C9118D"/>
    <w:multiLevelType w:val="hybridMultilevel"/>
    <w:tmpl w:val="29C4984E"/>
    <w:lvl w:ilvl="0" w:tplc="A956BA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8597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36D7766"/>
    <w:multiLevelType w:val="hybridMultilevel"/>
    <w:tmpl w:val="A1F4B6D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99F0B82"/>
    <w:multiLevelType w:val="multilevel"/>
    <w:tmpl w:val="AE48AF8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62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"/>
      <w:lvlJc w:val="left"/>
      <w:pPr>
        <w:tabs>
          <w:tab w:val="num" w:pos="1987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3" w15:restartNumberingAfterBreak="0">
    <w:nsid w:val="7B6B095B"/>
    <w:multiLevelType w:val="hybridMultilevel"/>
    <w:tmpl w:val="36E08DA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D4B92"/>
    <w:multiLevelType w:val="multilevel"/>
    <w:tmpl w:val="75384DEA"/>
    <w:numStyleLink w:val="FHNWAufzhlung"/>
  </w:abstractNum>
  <w:num w:numId="1">
    <w:abstractNumId w:val="4"/>
  </w:num>
  <w:num w:numId="2">
    <w:abstractNumId w:val="22"/>
  </w:num>
  <w:num w:numId="3">
    <w:abstractNumId w:val="29"/>
  </w:num>
  <w:num w:numId="4">
    <w:abstractNumId w:val="3"/>
  </w:num>
  <w:num w:numId="5">
    <w:abstractNumId w:val="33"/>
  </w:num>
  <w:num w:numId="6">
    <w:abstractNumId w:val="5"/>
  </w:num>
  <w:num w:numId="7">
    <w:abstractNumId w:val="22"/>
  </w:num>
  <w:num w:numId="8">
    <w:abstractNumId w:val="1"/>
  </w:num>
  <w:num w:numId="9">
    <w:abstractNumId w:val="2"/>
  </w:num>
  <w:num w:numId="10">
    <w:abstractNumId w:val="21"/>
  </w:num>
  <w:num w:numId="11">
    <w:abstractNumId w:val="13"/>
  </w:num>
  <w:num w:numId="12">
    <w:abstractNumId w:val="14"/>
  </w:num>
  <w:num w:numId="13">
    <w:abstractNumId w:val="8"/>
  </w:num>
  <w:num w:numId="14">
    <w:abstractNumId w:val="20"/>
  </w:num>
  <w:num w:numId="15">
    <w:abstractNumId w:val="24"/>
  </w:num>
  <w:num w:numId="16">
    <w:abstractNumId w:val="0"/>
  </w:num>
  <w:num w:numId="17">
    <w:abstractNumId w:val="30"/>
  </w:num>
  <w:num w:numId="18">
    <w:abstractNumId w:val="30"/>
    <w:lvlOverride w:ilvl="0">
      <w:lvl w:ilvl="0">
        <w:start w:val="1"/>
        <w:numFmt w:val="decimal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680" w:hanging="68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berschrift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berschrift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berschrift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berschrift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19">
    <w:abstractNumId w:val="9"/>
  </w:num>
  <w:num w:numId="20">
    <w:abstractNumId w:val="19"/>
  </w:num>
  <w:num w:numId="21">
    <w:abstractNumId w:val="32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</w:num>
  <w:num w:numId="24">
    <w:abstractNumId w:val="34"/>
  </w:num>
  <w:num w:numId="25">
    <w:abstractNumId w:val="12"/>
  </w:num>
  <w:num w:numId="26">
    <w:abstractNumId w:val="6"/>
  </w:num>
  <w:num w:numId="27">
    <w:abstractNumId w:val="28"/>
  </w:num>
  <w:num w:numId="28">
    <w:abstractNumId w:val="17"/>
  </w:num>
  <w:num w:numId="29">
    <w:abstractNumId w:val="23"/>
  </w:num>
  <w:num w:numId="30">
    <w:abstractNumId w:val="16"/>
  </w:num>
  <w:num w:numId="31">
    <w:abstractNumId w:val="15"/>
  </w:num>
  <w:num w:numId="32">
    <w:abstractNumId w:val="11"/>
  </w:num>
  <w:num w:numId="33">
    <w:abstractNumId w:val="25"/>
  </w:num>
  <w:num w:numId="34">
    <w:abstractNumId w:val="7"/>
  </w:num>
  <w:num w:numId="35">
    <w:abstractNumId w:val="26"/>
  </w:num>
  <w:num w:numId="36">
    <w:abstractNumId w:val="31"/>
  </w:num>
  <w:num w:numId="37">
    <w:abstractNumId w:val="18"/>
  </w:num>
  <w:num w:numId="38">
    <w:abstractNumId w:val="10"/>
  </w:num>
  <w:num w:numId="39">
    <w:abstractNumId w:val="25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removeDateAndTime/>
  <w:attachedTemplate r:id="rId1"/>
  <w:defaultTabStop w:val="709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2EA5"/>
    <w:rsid w:val="000210DE"/>
    <w:rsid w:val="000431E7"/>
    <w:rsid w:val="0005534A"/>
    <w:rsid w:val="00071507"/>
    <w:rsid w:val="000976AF"/>
    <w:rsid w:val="000E58C4"/>
    <w:rsid w:val="000E5CC1"/>
    <w:rsid w:val="000F1A5D"/>
    <w:rsid w:val="000F7F62"/>
    <w:rsid w:val="001038FA"/>
    <w:rsid w:val="00106EAE"/>
    <w:rsid w:val="001149D2"/>
    <w:rsid w:val="00156BA9"/>
    <w:rsid w:val="00180D32"/>
    <w:rsid w:val="001D1088"/>
    <w:rsid w:val="001D5353"/>
    <w:rsid w:val="001D6EAC"/>
    <w:rsid w:val="001E544A"/>
    <w:rsid w:val="00203DDE"/>
    <w:rsid w:val="00213675"/>
    <w:rsid w:val="002259EE"/>
    <w:rsid w:val="00287478"/>
    <w:rsid w:val="0029605A"/>
    <w:rsid w:val="002A27DF"/>
    <w:rsid w:val="002B467D"/>
    <w:rsid w:val="002C07BF"/>
    <w:rsid w:val="002E5BA2"/>
    <w:rsid w:val="002E7766"/>
    <w:rsid w:val="00351B21"/>
    <w:rsid w:val="00375A78"/>
    <w:rsid w:val="003B3758"/>
    <w:rsid w:val="003D4F97"/>
    <w:rsid w:val="00400861"/>
    <w:rsid w:val="00405B61"/>
    <w:rsid w:val="0040684A"/>
    <w:rsid w:val="00420F57"/>
    <w:rsid w:val="00425687"/>
    <w:rsid w:val="00437505"/>
    <w:rsid w:val="00451E58"/>
    <w:rsid w:val="00453D32"/>
    <w:rsid w:val="00460C63"/>
    <w:rsid w:val="00473483"/>
    <w:rsid w:val="00473FA1"/>
    <w:rsid w:val="00476DE0"/>
    <w:rsid w:val="00480064"/>
    <w:rsid w:val="0049206B"/>
    <w:rsid w:val="004B558A"/>
    <w:rsid w:val="004C5569"/>
    <w:rsid w:val="004C6864"/>
    <w:rsid w:val="004E74B4"/>
    <w:rsid w:val="004F505A"/>
    <w:rsid w:val="00516B18"/>
    <w:rsid w:val="005275C9"/>
    <w:rsid w:val="00572350"/>
    <w:rsid w:val="0057705E"/>
    <w:rsid w:val="00581F72"/>
    <w:rsid w:val="005852B9"/>
    <w:rsid w:val="00592594"/>
    <w:rsid w:val="00595194"/>
    <w:rsid w:val="005A5E71"/>
    <w:rsid w:val="005B0357"/>
    <w:rsid w:val="005D06CF"/>
    <w:rsid w:val="005E2EA5"/>
    <w:rsid w:val="005E2EF6"/>
    <w:rsid w:val="005E71A3"/>
    <w:rsid w:val="006016E0"/>
    <w:rsid w:val="00607F7C"/>
    <w:rsid w:val="00615F7C"/>
    <w:rsid w:val="00633A4F"/>
    <w:rsid w:val="00646D1A"/>
    <w:rsid w:val="00672C6E"/>
    <w:rsid w:val="00676141"/>
    <w:rsid w:val="00683F54"/>
    <w:rsid w:val="00694E37"/>
    <w:rsid w:val="006D02C9"/>
    <w:rsid w:val="006D1010"/>
    <w:rsid w:val="006E130C"/>
    <w:rsid w:val="006E79C9"/>
    <w:rsid w:val="006F4D85"/>
    <w:rsid w:val="007025EE"/>
    <w:rsid w:val="00702D3B"/>
    <w:rsid w:val="00710CED"/>
    <w:rsid w:val="0071648F"/>
    <w:rsid w:val="00726EEE"/>
    <w:rsid w:val="00730FF8"/>
    <w:rsid w:val="00736060"/>
    <w:rsid w:val="0073767C"/>
    <w:rsid w:val="007531B9"/>
    <w:rsid w:val="00757602"/>
    <w:rsid w:val="00787B51"/>
    <w:rsid w:val="00796720"/>
    <w:rsid w:val="007A5A64"/>
    <w:rsid w:val="007B3C7E"/>
    <w:rsid w:val="007C2CBA"/>
    <w:rsid w:val="007D27D0"/>
    <w:rsid w:val="007D3D38"/>
    <w:rsid w:val="007E3C24"/>
    <w:rsid w:val="007F01D2"/>
    <w:rsid w:val="007F05CD"/>
    <w:rsid w:val="00846B2E"/>
    <w:rsid w:val="00856097"/>
    <w:rsid w:val="00872A31"/>
    <w:rsid w:val="00876E54"/>
    <w:rsid w:val="00884CF6"/>
    <w:rsid w:val="00890A63"/>
    <w:rsid w:val="008C017C"/>
    <w:rsid w:val="008C043B"/>
    <w:rsid w:val="008D4BDD"/>
    <w:rsid w:val="008E2CE7"/>
    <w:rsid w:val="008E73D6"/>
    <w:rsid w:val="0091045B"/>
    <w:rsid w:val="009213EC"/>
    <w:rsid w:val="00923475"/>
    <w:rsid w:val="0093668C"/>
    <w:rsid w:val="009469E1"/>
    <w:rsid w:val="00952F27"/>
    <w:rsid w:val="00976795"/>
    <w:rsid w:val="00986379"/>
    <w:rsid w:val="0099089A"/>
    <w:rsid w:val="009B3598"/>
    <w:rsid w:val="009B7598"/>
    <w:rsid w:val="009B75A1"/>
    <w:rsid w:val="009D65FB"/>
    <w:rsid w:val="009E55BD"/>
    <w:rsid w:val="009E67A7"/>
    <w:rsid w:val="009F2AC4"/>
    <w:rsid w:val="009F2D88"/>
    <w:rsid w:val="00A2628E"/>
    <w:rsid w:val="00A455F2"/>
    <w:rsid w:val="00A5737E"/>
    <w:rsid w:val="00A723BF"/>
    <w:rsid w:val="00A76598"/>
    <w:rsid w:val="00A9305A"/>
    <w:rsid w:val="00AA0020"/>
    <w:rsid w:val="00AB05B5"/>
    <w:rsid w:val="00AB5515"/>
    <w:rsid w:val="00AC0F7D"/>
    <w:rsid w:val="00AC1D9F"/>
    <w:rsid w:val="00AC5B16"/>
    <w:rsid w:val="00AD0C43"/>
    <w:rsid w:val="00AF72B1"/>
    <w:rsid w:val="00B07127"/>
    <w:rsid w:val="00B22B80"/>
    <w:rsid w:val="00B253C0"/>
    <w:rsid w:val="00B33577"/>
    <w:rsid w:val="00B534BF"/>
    <w:rsid w:val="00B97920"/>
    <w:rsid w:val="00BE2EDC"/>
    <w:rsid w:val="00BF091D"/>
    <w:rsid w:val="00C00E02"/>
    <w:rsid w:val="00C11808"/>
    <w:rsid w:val="00C118A4"/>
    <w:rsid w:val="00C11AD5"/>
    <w:rsid w:val="00C26422"/>
    <w:rsid w:val="00C37275"/>
    <w:rsid w:val="00C46B98"/>
    <w:rsid w:val="00C50216"/>
    <w:rsid w:val="00C536C2"/>
    <w:rsid w:val="00C55850"/>
    <w:rsid w:val="00C86E2E"/>
    <w:rsid w:val="00CA50DE"/>
    <w:rsid w:val="00CC7BF8"/>
    <w:rsid w:val="00CD2DE4"/>
    <w:rsid w:val="00CE2B5E"/>
    <w:rsid w:val="00D3108D"/>
    <w:rsid w:val="00D36B2A"/>
    <w:rsid w:val="00D40A08"/>
    <w:rsid w:val="00D456E5"/>
    <w:rsid w:val="00D778D9"/>
    <w:rsid w:val="00DD0651"/>
    <w:rsid w:val="00DF7D0C"/>
    <w:rsid w:val="00E026EA"/>
    <w:rsid w:val="00E24705"/>
    <w:rsid w:val="00E32B35"/>
    <w:rsid w:val="00E41F2C"/>
    <w:rsid w:val="00E64A70"/>
    <w:rsid w:val="00E86858"/>
    <w:rsid w:val="00E93446"/>
    <w:rsid w:val="00EC489F"/>
    <w:rsid w:val="00EC7105"/>
    <w:rsid w:val="00ED076C"/>
    <w:rsid w:val="00ED0D02"/>
    <w:rsid w:val="00EF37AE"/>
    <w:rsid w:val="00F140C5"/>
    <w:rsid w:val="00F2238D"/>
    <w:rsid w:val="00F369AA"/>
    <w:rsid w:val="00F50AA6"/>
    <w:rsid w:val="00F56BE1"/>
    <w:rsid w:val="00F702A4"/>
    <w:rsid w:val="00F73D6D"/>
    <w:rsid w:val="00FA1DC2"/>
    <w:rsid w:val="00FD1AB7"/>
    <w:rsid w:val="00FE5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C09E28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726EEE"/>
    <w:pPr>
      <w:spacing w:before="60" w:after="60"/>
    </w:pPr>
  </w:style>
  <w:style w:type="paragraph" w:styleId="berschrift1">
    <w:name w:val="heading 1"/>
    <w:basedOn w:val="Default"/>
    <w:next w:val="Standard"/>
    <w:link w:val="berschrift1Zchn"/>
    <w:uiPriority w:val="9"/>
    <w:qFormat/>
    <w:rsid w:val="00453D32"/>
    <w:pPr>
      <w:pBdr>
        <w:bottom w:val="single" w:sz="2" w:space="1" w:color="auto"/>
      </w:pBdr>
      <w:spacing w:before="240" w:after="120"/>
      <w:outlineLvl w:val="0"/>
    </w:pPr>
    <w:rPr>
      <w:rFonts w:cs="Arial"/>
      <w:b/>
      <w:bCs/>
      <w:color w:val="auto"/>
      <w:sz w:val="22"/>
      <w:szCs w:val="22"/>
    </w:rPr>
  </w:style>
  <w:style w:type="paragraph" w:styleId="berschrift2">
    <w:name w:val="heading 2"/>
    <w:basedOn w:val="Default"/>
    <w:next w:val="Standard"/>
    <w:link w:val="berschrift2Zchn"/>
    <w:uiPriority w:val="9"/>
    <w:unhideWhenUsed/>
    <w:qFormat/>
    <w:rsid w:val="00453D32"/>
    <w:pPr>
      <w:spacing w:after="60"/>
      <w:outlineLvl w:val="1"/>
    </w:pPr>
    <w:rPr>
      <w:rFonts w:cs="Arial"/>
      <w:b/>
      <w:color w:val="auto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0E5CC1"/>
    <w:pPr>
      <w:keepNext/>
      <w:keepLines/>
      <w:numPr>
        <w:ilvl w:val="2"/>
        <w:numId w:val="17"/>
      </w:numPr>
      <w:spacing w:before="280" w:after="120"/>
      <w:ind w:left="624" w:hanging="624"/>
      <w:contextualSpacing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33A4F"/>
    <w:pPr>
      <w:keepNext/>
      <w:keepLines/>
      <w:numPr>
        <w:ilvl w:val="3"/>
        <w:numId w:val="17"/>
      </w:numPr>
      <w:ind w:left="737" w:hanging="737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405B61"/>
    <w:pPr>
      <w:keepNext/>
      <w:keepLines/>
      <w:numPr>
        <w:ilvl w:val="4"/>
        <w:numId w:val="17"/>
      </w:numPr>
      <w:spacing w:before="200"/>
      <w:outlineLvl w:val="4"/>
    </w:pPr>
    <w:rPr>
      <w:rFonts w:eastAsiaTheme="majorEastAsia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405B61"/>
    <w:pPr>
      <w:keepNext/>
      <w:keepLines/>
      <w:numPr>
        <w:ilvl w:val="5"/>
        <w:numId w:val="17"/>
      </w:numPr>
      <w:spacing w:before="200"/>
      <w:outlineLvl w:val="5"/>
    </w:pPr>
    <w:rPr>
      <w:rFonts w:eastAsiaTheme="majorEastAsia" w:cstheme="majorBidi"/>
      <w:i/>
      <w:iCs/>
      <w:color w:val="000000" w:themeColor="text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E2EDC"/>
    <w:pPr>
      <w:keepNext/>
      <w:keepLines/>
      <w:numPr>
        <w:ilvl w:val="6"/>
        <w:numId w:val="17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E2EDC"/>
    <w:pPr>
      <w:keepNext/>
      <w:keepLines/>
      <w:numPr>
        <w:ilvl w:val="7"/>
        <w:numId w:val="17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E2EDC"/>
    <w:pPr>
      <w:keepNext/>
      <w:keepLines/>
      <w:numPr>
        <w:ilvl w:val="8"/>
        <w:numId w:val="17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84C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4C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84CF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A7659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76598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CC7BF8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CC7BF8"/>
    <w:rPr>
      <w:rFonts w:ascii="Arial" w:hAnsi="Arial"/>
      <w:sz w:val="16"/>
    </w:rPr>
  </w:style>
  <w:style w:type="table" w:styleId="Tabellenraster">
    <w:name w:val="Table Grid"/>
    <w:basedOn w:val="NormaleTabelle"/>
    <w:rsid w:val="001149D2"/>
    <w:pPr>
      <w:keepNext/>
      <w:spacing w:after="0" w:line="280" w:lineRule="atLeast"/>
    </w:pPr>
    <w:rPr>
      <w:rFonts w:ascii="Arial" w:eastAsia="Times New Roman" w:hAnsi="Arial" w:cs="Times New Roman"/>
      <w:szCs w:val="20"/>
      <w:lang w:eastAsia="de-CH"/>
    </w:rPr>
    <w:tblPr>
      <w:tblInd w:w="5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Anrede">
    <w:name w:val="Salutation"/>
    <w:basedOn w:val="Standard"/>
    <w:next w:val="Standard"/>
    <w:link w:val="AnredeZchn"/>
    <w:uiPriority w:val="99"/>
    <w:qFormat/>
    <w:rsid w:val="007C2CBA"/>
    <w:pPr>
      <w:spacing w:before="260" w:after="260"/>
    </w:pPr>
  </w:style>
  <w:style w:type="character" w:customStyle="1" w:styleId="AnredeZchn">
    <w:name w:val="Anrede Zchn"/>
    <w:basedOn w:val="Absatz-Standardschriftart"/>
    <w:link w:val="Anrede"/>
    <w:uiPriority w:val="99"/>
    <w:rsid w:val="007C2CBA"/>
    <w:rPr>
      <w:rFonts w:ascii="Arial" w:hAnsi="Arial"/>
    </w:rPr>
  </w:style>
  <w:style w:type="paragraph" w:styleId="Unterschrift">
    <w:name w:val="Signature"/>
    <w:basedOn w:val="Standard"/>
    <w:link w:val="UnterschriftZchn"/>
    <w:uiPriority w:val="99"/>
    <w:qFormat/>
    <w:rsid w:val="007C2CBA"/>
    <w:pPr>
      <w:spacing w:before="780"/>
    </w:pPr>
  </w:style>
  <w:style w:type="character" w:customStyle="1" w:styleId="UnterschriftZchn">
    <w:name w:val="Unterschrift Zchn"/>
    <w:basedOn w:val="Absatz-Standardschriftart"/>
    <w:link w:val="Unterschrift"/>
    <w:uiPriority w:val="99"/>
    <w:rsid w:val="007C2CBA"/>
    <w:rPr>
      <w:rFonts w:ascii="Arial" w:hAnsi="Arial"/>
    </w:rPr>
  </w:style>
  <w:style w:type="paragraph" w:styleId="Datum">
    <w:name w:val="Date"/>
    <w:basedOn w:val="Standard"/>
    <w:next w:val="Standard"/>
    <w:link w:val="DatumZchn"/>
    <w:uiPriority w:val="99"/>
    <w:qFormat/>
    <w:rsid w:val="0005534A"/>
    <w:pPr>
      <w:spacing w:before="1340" w:after="520"/>
    </w:pPr>
  </w:style>
  <w:style w:type="character" w:customStyle="1" w:styleId="DatumZchn">
    <w:name w:val="Datum Zchn"/>
    <w:basedOn w:val="Absatz-Standardschriftart"/>
    <w:link w:val="Datum"/>
    <w:uiPriority w:val="99"/>
    <w:rsid w:val="0005534A"/>
    <w:rPr>
      <w:rFonts w:ascii="Arial" w:hAnsi="Arial"/>
    </w:rPr>
  </w:style>
  <w:style w:type="paragraph" w:styleId="Gruformel">
    <w:name w:val="Closing"/>
    <w:basedOn w:val="Standard"/>
    <w:link w:val="GruformelZchn"/>
    <w:uiPriority w:val="99"/>
    <w:qFormat/>
    <w:rsid w:val="000F7F62"/>
    <w:pPr>
      <w:spacing w:before="520"/>
    </w:pPr>
  </w:style>
  <w:style w:type="character" w:customStyle="1" w:styleId="GruformelZchn">
    <w:name w:val="Grußformel Zchn"/>
    <w:basedOn w:val="Absatz-Standardschriftart"/>
    <w:link w:val="Gruformel"/>
    <w:uiPriority w:val="99"/>
    <w:rsid w:val="000F7F62"/>
    <w:rPr>
      <w:rFonts w:ascii="Arial" w:hAnsi="Arial"/>
    </w:rPr>
  </w:style>
  <w:style w:type="paragraph" w:styleId="Titel">
    <w:name w:val="Title"/>
    <w:basedOn w:val="Default"/>
    <w:next w:val="Standard"/>
    <w:link w:val="TitelZchn"/>
    <w:uiPriority w:val="10"/>
    <w:qFormat/>
    <w:rsid w:val="00726EEE"/>
    <w:pPr>
      <w:pBdr>
        <w:bottom w:val="single" w:sz="18" w:space="1" w:color="auto"/>
      </w:pBdr>
    </w:pPr>
    <w:rPr>
      <w:rFonts w:cs="Arial"/>
      <w:b/>
      <w:bCs/>
      <w:color w:val="auto"/>
      <w:sz w:val="28"/>
      <w:szCs w:val="28"/>
    </w:rPr>
  </w:style>
  <w:style w:type="character" w:customStyle="1" w:styleId="TitelZchn">
    <w:name w:val="Titel Zchn"/>
    <w:basedOn w:val="Absatz-Standardschriftart"/>
    <w:link w:val="Titel"/>
    <w:uiPriority w:val="10"/>
    <w:rsid w:val="00726EEE"/>
    <w:rPr>
      <w:rFonts w:ascii="Calibri" w:eastAsia="Times New Roman" w:hAnsi="Calibri" w:cs="Arial"/>
      <w:b/>
      <w:bCs/>
      <w:sz w:val="28"/>
      <w:szCs w:val="28"/>
      <w:lang w:eastAsia="de-CH"/>
    </w:rPr>
  </w:style>
  <w:style w:type="paragraph" w:styleId="Listenabsatz">
    <w:name w:val="List Paragraph"/>
    <w:basedOn w:val="Standard"/>
    <w:uiPriority w:val="34"/>
    <w:qFormat/>
    <w:rsid w:val="00726EEE"/>
    <w:pPr>
      <w:numPr>
        <w:numId w:val="33"/>
      </w:numPr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952F27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52F27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57602"/>
    <w:rPr>
      <w:sz w:val="22"/>
      <w:vertAlign w:val="superscript"/>
    </w:rPr>
  </w:style>
  <w:style w:type="paragraph" w:styleId="Aufzhlungszeichen">
    <w:name w:val="List Bullet"/>
    <w:basedOn w:val="Standard"/>
    <w:uiPriority w:val="99"/>
    <w:qFormat/>
    <w:rsid w:val="00DF7D0C"/>
    <w:pPr>
      <w:contextualSpacing/>
    </w:pPr>
  </w:style>
  <w:style w:type="paragraph" w:styleId="Aufzhlungszeichen2">
    <w:name w:val="List Bullet 2"/>
    <w:basedOn w:val="Standard"/>
    <w:uiPriority w:val="99"/>
    <w:qFormat/>
    <w:rsid w:val="00DF7D0C"/>
    <w:pPr>
      <w:tabs>
        <w:tab w:val="left" w:pos="1134"/>
      </w:tabs>
      <w:contextualSpacing/>
    </w:pPr>
  </w:style>
  <w:style w:type="paragraph" w:styleId="Aufzhlungszeichen3">
    <w:name w:val="List Bullet 3"/>
    <w:basedOn w:val="Standard"/>
    <w:uiPriority w:val="99"/>
    <w:qFormat/>
    <w:rsid w:val="00DF7D0C"/>
    <w:pPr>
      <w:contextualSpacing/>
    </w:pPr>
  </w:style>
  <w:style w:type="character" w:styleId="Hyperlink">
    <w:name w:val="Hyperlink"/>
    <w:basedOn w:val="Absatz-Standardschriftart"/>
    <w:uiPriority w:val="99"/>
    <w:unhideWhenUsed/>
    <w:rsid w:val="00405B61"/>
    <w:rPr>
      <w:color w:val="000000" w:themeColor="text1"/>
      <w:u w:val="none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E93446"/>
    <w:pPr>
      <w:numPr>
        <w:ilvl w:val="1"/>
      </w:numPr>
      <w:spacing w:before="260" w:after="120"/>
    </w:pPr>
    <w:rPr>
      <w:iCs/>
      <w:spacing w:val="15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3446"/>
    <w:rPr>
      <w:rFonts w:ascii="Arial" w:eastAsiaTheme="majorEastAsia" w:hAnsi="Arial" w:cstheme="majorBidi"/>
      <w:b/>
      <w:iCs/>
      <w:spacing w:val="15"/>
      <w:kern w:val="28"/>
      <w:szCs w:val="24"/>
    </w:rPr>
  </w:style>
  <w:style w:type="paragraph" w:customStyle="1" w:styleId="Verfasser">
    <w:name w:val="Verfasser"/>
    <w:basedOn w:val="Standard"/>
    <w:next w:val="Standard"/>
    <w:rsid w:val="00AC0F7D"/>
    <w:pPr>
      <w:spacing w:before="600"/>
      <w:contextualSpacing/>
    </w:pPr>
  </w:style>
  <w:style w:type="paragraph" w:customStyle="1" w:styleId="Copyright">
    <w:name w:val="Copyright"/>
    <w:basedOn w:val="Standard"/>
    <w:rsid w:val="009E67A7"/>
    <w:pPr>
      <w:keepNext/>
    </w:pPr>
    <w:rPr>
      <w:rFonts w:eastAsia="Times New Roman" w:cs="Times New Roman"/>
      <w:sz w:val="16"/>
      <w:szCs w:val="24"/>
      <w:lang w:eastAsia="de-CH"/>
    </w:rPr>
  </w:style>
  <w:style w:type="character" w:customStyle="1" w:styleId="Tabelle-Text">
    <w:name w:val="Tabelle - Text"/>
    <w:basedOn w:val="Absatz-Standardschriftart"/>
    <w:rsid w:val="009E67A7"/>
    <w:rPr>
      <w:rFonts w:ascii="Arial" w:hAnsi="Arial" w:cs="Times New Roman"/>
      <w:color w:val="auto"/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53D32"/>
    <w:rPr>
      <w:rFonts w:ascii="Calibri" w:eastAsia="Times New Roman" w:hAnsi="Calibri" w:cs="Arial"/>
      <w:b/>
      <w:bCs/>
      <w:lang w:eastAsia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53D32"/>
    <w:rPr>
      <w:rFonts w:ascii="Calibri" w:eastAsia="Times New Roman" w:hAnsi="Calibri" w:cs="Arial"/>
      <w:b/>
      <w:lang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E5CC1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33A4F"/>
    <w:rPr>
      <w:rFonts w:ascii="Arial" w:eastAsiaTheme="majorEastAsia" w:hAnsi="Arial" w:cstheme="majorBidi"/>
      <w:b/>
      <w:bCs/>
      <w:iCs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F7D0C"/>
    <w:pPr>
      <w:spacing w:line="276" w:lineRule="auto"/>
      <w:outlineLvl w:val="9"/>
    </w:pPr>
  </w:style>
  <w:style w:type="paragraph" w:styleId="Verzeichnis1">
    <w:name w:val="toc 1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  <w:rPr>
      <w:noProof/>
    </w:rPr>
  </w:style>
  <w:style w:type="paragraph" w:styleId="Verzeichnis2">
    <w:name w:val="toc 2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paragraph" w:styleId="Verzeichnis3">
    <w:name w:val="toc 3"/>
    <w:basedOn w:val="Standard"/>
    <w:next w:val="Standard"/>
    <w:autoRedefine/>
    <w:uiPriority w:val="39"/>
    <w:unhideWhenUsed/>
    <w:rsid w:val="007D3D38"/>
    <w:pPr>
      <w:tabs>
        <w:tab w:val="left" w:pos="1134"/>
        <w:tab w:val="right" w:pos="9356"/>
      </w:tabs>
      <w:spacing w:after="100"/>
      <w:ind w:left="1134" w:hanging="1134"/>
    </w:pPr>
  </w:style>
  <w:style w:type="numbering" w:customStyle="1" w:styleId="FHNWAufzhlung">
    <w:name w:val="FHNW Aufzählung"/>
    <w:uiPriority w:val="99"/>
    <w:rsid w:val="00DF7D0C"/>
    <w:pPr>
      <w:numPr>
        <w:numId w:val="15"/>
      </w:numPr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405B61"/>
    <w:rPr>
      <w:rFonts w:ascii="Arial" w:eastAsiaTheme="majorEastAsia" w:hAnsi="Arial" w:cstheme="majorBidi"/>
      <w:b/>
      <w:color w:val="000000" w:themeColor="text1"/>
    </w:rPr>
  </w:style>
  <w:style w:type="paragraph" w:styleId="Aufzhlungszeichen4">
    <w:name w:val="List Bullet 4"/>
    <w:basedOn w:val="Standard"/>
    <w:uiPriority w:val="99"/>
    <w:semiHidden/>
    <w:unhideWhenUsed/>
    <w:rsid w:val="00DF7D0C"/>
    <w:p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DF7D0C"/>
    <w:pPr>
      <w:contextualSpacing/>
    </w:p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405B61"/>
    <w:rPr>
      <w:rFonts w:ascii="Arial" w:eastAsiaTheme="majorEastAsia" w:hAnsi="Arial" w:cstheme="majorBidi"/>
      <w:i/>
      <w:iCs/>
      <w:color w:val="000000" w:themeColor="text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E2E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E2E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F2238D"/>
    <w:pPr>
      <w:spacing w:before="120" w:after="200"/>
    </w:pPr>
    <w:rPr>
      <w:bCs/>
      <w:sz w:val="16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595194"/>
    <w:pPr>
      <w:tabs>
        <w:tab w:val="right" w:pos="9356"/>
      </w:tabs>
    </w:pPr>
  </w:style>
  <w:style w:type="character" w:styleId="Fett">
    <w:name w:val="Strong"/>
    <w:basedOn w:val="Absatz-Standardschriftart"/>
    <w:qFormat/>
    <w:rsid w:val="00DD0651"/>
    <w:rPr>
      <w:b/>
      <w:bCs/>
    </w:rPr>
  </w:style>
  <w:style w:type="paragraph" w:customStyle="1" w:styleId="Default">
    <w:name w:val="Default"/>
    <w:rsid w:val="00F702A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de-CH"/>
    </w:rPr>
  </w:style>
  <w:style w:type="paragraph" w:styleId="Zitat">
    <w:name w:val="Quote"/>
    <w:basedOn w:val="Standard"/>
    <w:next w:val="Standard"/>
    <w:link w:val="ZitatZchn"/>
    <w:uiPriority w:val="29"/>
    <w:qFormat/>
    <w:rsid w:val="00453D32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453D32"/>
    <w:rPr>
      <w:i/>
      <w:iCs/>
      <w:color w:val="000000" w:themeColor="text1"/>
    </w:rPr>
  </w:style>
  <w:style w:type="paragraph" w:customStyle="1" w:styleId="Zitat1">
    <w:name w:val="Zitat1"/>
    <w:basedOn w:val="Standard"/>
    <w:qFormat/>
    <w:rsid w:val="00726EEE"/>
    <w:pPr>
      <w:ind w:left="567" w:right="565"/>
    </w:pPr>
    <w:rPr>
      <w:rFonts w:cs="Arial"/>
      <w:i/>
    </w:rPr>
  </w:style>
  <w:style w:type="paragraph" w:customStyle="1" w:styleId="Literaturverzeichnis1">
    <w:name w:val="Literaturverzeichnis1"/>
    <w:basedOn w:val="Standard"/>
    <w:rsid w:val="00726EEE"/>
    <w:pPr>
      <w:ind w:left="720" w:hanging="720"/>
    </w:pPr>
  </w:style>
  <w:style w:type="table" w:customStyle="1" w:styleId="Tabellenraster1">
    <w:name w:val="Tabellenraster1"/>
    <w:basedOn w:val="NormaleTabelle"/>
    <w:next w:val="Tabellenraster"/>
    <w:uiPriority w:val="39"/>
    <w:rsid w:val="0071648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3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79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6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1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93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1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9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8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6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87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70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fachmusik.ch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hulfachmusik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gabriel.imthurn/Library/Group%20Containers/UBF8T346G9.Office/User%20Content.localized/Templates.localized/fhnw_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A00D47-F967-B346-A284-C9AFBA730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fhnw_2016.dotx</Template>
  <TotalTime>0</TotalTime>
  <Pages>2</Pages>
  <Words>280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Imthurn Gabriel</dc:creator>
  <cp:lastModifiedBy>Gabriel Imthurn</cp:lastModifiedBy>
  <cp:revision>4</cp:revision>
  <cp:lastPrinted>2017-10-24T14:26:00Z</cp:lastPrinted>
  <dcterms:created xsi:type="dcterms:W3CDTF">2017-10-24T14:25:00Z</dcterms:created>
  <dcterms:modified xsi:type="dcterms:W3CDTF">2018-03-13T04:54:00Z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zotero-version="4.0.26.1"&gt;&lt;session id="DSFpPyaT"/&gt;&lt;style id="http://www.zotero.org/styles/apa" hasBibliography="1" bibliographyStyleHasBeenSet="1"/&gt;&lt;prefs&gt;&lt;pref name="fieldType" value="Field"/&gt;&lt;pref name="storeReferences" value="tru</vt:lpwstr>
  </property>
  <property fmtid="{D5CDD505-2E9C-101B-9397-08002B2CF9AE}" pid="3" name="ZOTERO_PREF_2">
    <vt:lpwstr>e"/&gt;&lt;pref name="automaticJournalAbbreviations" value="true"/&gt;&lt;pref name="noteType" value="0"/&gt;&lt;/prefs&gt;&lt;/data&gt;</vt:lpwstr>
  </property>
</Properties>
</file>